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1-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Style w:val="cat-ExternalSystemDefinedgrp-29rplc-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уголовного дела и уголовного п</w:t>
      </w:r>
      <w:r>
        <w:rPr>
          <w:rStyle w:val="cat-ExternalSystemDefinedgrp-29rplc-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еследования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9rplc-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ExternalSystemDefinedgrp-29rplc-6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Style w:val="cat-ExternalSystemDefinedgrp-2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Style w:val="cat-ExternalSystem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гутского судебного </w:t>
      </w:r>
      <w:r>
        <w:rPr>
          <w:rStyle w:val="cat-ExternalSystemDefinedgrp-29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айона го</w:t>
      </w:r>
      <w:r>
        <w:rPr>
          <w:rStyle w:val="cat-ExternalSystemDefinedgrp-29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ода ок</w:t>
      </w:r>
      <w:r>
        <w:rPr>
          <w:rStyle w:val="cat-ExternalSystemDefinedgrp-2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ужного значения Су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гута Ханты-Мансийского автономного ок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уга-Юг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Style w:val="cat-FIOgrp-13rplc-1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 сек</w:t>
      </w:r>
      <w:r>
        <w:rPr>
          <w:rStyle w:val="cat-ExternalSystemDefinedgrp-2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>
        <w:rPr>
          <w:rStyle w:val="cat-ExternalSystemDefinedgrp-29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судебного заседания </w:t>
      </w:r>
      <w:r>
        <w:rPr>
          <w:rStyle w:val="cat-FIOgrp-14rplc-1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участием: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Style w:val="cat-ExternalSystemDefinedgrp-29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ственного обвинителя – </w:t>
      </w:r>
      <w:r>
        <w:rPr>
          <w:rFonts w:ascii="Times New Roman" w:eastAsia="Times New Roman" w:hAnsi="Times New Roman" w:cs="Times New Roman"/>
          <w:sz w:val="28"/>
          <w:szCs w:val="28"/>
        </w:rPr>
        <w:t>помощн</w:t>
      </w:r>
      <w:r>
        <w:rPr>
          <w:rFonts w:ascii="Times New Roman" w:eastAsia="Times New Roman" w:hAnsi="Times New Roman" w:cs="Times New Roman"/>
          <w:sz w:val="28"/>
          <w:szCs w:val="28"/>
        </w:rPr>
        <w:t>ика п</w:t>
      </w:r>
      <w:r>
        <w:rPr>
          <w:rStyle w:val="cat-ExternalSystemDefinedgrp-29rplc-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Style w:val="cat-ExternalSystemDefinedgrp-29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29rplc-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Addressgrp-0rplc-2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15rplc-2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</w:t>
      </w:r>
      <w:r>
        <w:rPr>
          <w:rStyle w:val="cat-ExternalSystemDefinedgrp-29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певшего </w:t>
      </w:r>
      <w:r>
        <w:rPr>
          <w:rStyle w:val="cat-FIOgrp-16rplc-2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подсудимого </w:t>
      </w:r>
      <w:r>
        <w:rPr>
          <w:rStyle w:val="cat-FIOgrp-17rplc-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защитника – адвоката </w:t>
      </w:r>
      <w:r>
        <w:rPr>
          <w:rStyle w:val="cat-FIOgrp-18rplc-3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едставивше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Style w:val="cat-ExternalSystemDefinedgrp-29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Style w:val="cat-ExternalSystemDefinedgrp-29rplc-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1242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ExternalSystemDefinedgrp-29rplc-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ассмот</w:t>
      </w:r>
      <w:r>
        <w:rPr>
          <w:rStyle w:val="cat-ExternalSystemDefinedgrp-29rplc-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ев в отк</w:t>
      </w:r>
      <w:r>
        <w:rPr>
          <w:rStyle w:val="cat-ExternalSystemDefinedgrp-29rplc-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ытом судебном заседании заявление поте</w:t>
      </w:r>
      <w:r>
        <w:rPr>
          <w:rStyle w:val="cat-ExternalSystemDefinedgrp-29rplc-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Style w:val="cat-FIOgrp-16rplc-4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Style w:val="cat-ExternalSystemDefinedgrp-29rplc-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уголовного дела в отношении: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19rplc-4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Тохи</w:t>
      </w:r>
      <w:r>
        <w:rPr>
          <w:rStyle w:val="cat-ExternalSystemDefinedgrp-29rplc-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>
        <w:rPr>
          <w:rStyle w:val="cat-ExternalSystemDefinedgrp-29rplc-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5rplc-5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Style w:val="cat-ExternalSystemDefinedgrp-29rplc-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егист</w:t>
      </w:r>
      <w:r>
        <w:rPr>
          <w:rStyle w:val="cat-ExternalSystemDefinedgrp-29rplc-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Style w:val="cat-ExternalSystemDefinedgrp-29rplc-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по ад</w:t>
      </w:r>
      <w:r>
        <w:rPr>
          <w:rStyle w:val="cat-ExternalSystemDefinedgrp-29rplc-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Ханты-Мансийский автономный ок</w:t>
      </w:r>
      <w:r>
        <w:rPr>
          <w:rStyle w:val="cat-ExternalSystemDefinedgrp-29rplc-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уг-Юг</w:t>
      </w:r>
      <w:r>
        <w:rPr>
          <w:rStyle w:val="cat-ExternalSystemDefinedgrp-29rplc-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Addressgrp-2rplc-6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оживающего по ад</w:t>
      </w:r>
      <w:r>
        <w:rPr>
          <w:rStyle w:val="cat-ExternalSystemDefinedgrp-29rplc-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есу: Ханты-Мансийский автономный ок</w:t>
      </w:r>
      <w:r>
        <w:rPr>
          <w:rStyle w:val="cat-ExternalSystemDefinedgrp-29rplc-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уг-Юг</w:t>
      </w:r>
      <w:r>
        <w:rPr>
          <w:rStyle w:val="cat-ExternalSystemDefinedgrp-29rplc-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>
        <w:rPr>
          <w:rStyle w:val="cat-Addressgrp-3rplc-6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Style w:val="cat-ExternalSystemDefinedgrp-29rplc-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Style w:val="cat-ExternalSystemDefinedgrp-29rplc-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Addressgrp-1rplc-7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Style w:val="cat-ExternalSystemDefinedgrp-29rplc-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офессиональное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Style w:val="cat-ExternalSystemDefinedgrp-29rplc-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азование, </w:t>
      </w:r>
      <w:r>
        <w:rPr>
          <w:rFonts w:ascii="Times New Roman" w:eastAsia="Times New Roman" w:hAnsi="Times New Roman" w:cs="Times New Roman"/>
          <w:sz w:val="28"/>
          <w:szCs w:val="28"/>
        </w:rPr>
        <w:t>в б</w:t>
      </w:r>
      <w:r>
        <w:rPr>
          <w:rStyle w:val="cat-ExternalSystemDefinedgrp-29rplc-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не состоящего, имеющего малолетн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детей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Dategrp-11rplc-7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cat-ExternalSystemDefinedgrp-29rplc-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ождения,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аботающего в </w:t>
      </w:r>
      <w:r>
        <w:rPr>
          <w:rStyle w:val="cat-OrganizationNamegrp-26rplc-8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</w:t>
      </w:r>
      <w:r>
        <w:rPr>
          <w:rStyle w:val="cat-ExternalSystemDefinedgrp-29rplc-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омонте</w:t>
      </w:r>
      <w:r>
        <w:rPr>
          <w:rStyle w:val="cat-ExternalSystemDefinedgrp-29rplc-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sz w:val="28"/>
          <w:szCs w:val="28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Style w:val="cat-ExternalSystemDefinedgrp-29rplc-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 п</w:t>
      </w:r>
      <w:r>
        <w:rPr>
          <w:rStyle w:val="cat-ExternalSystemDefinedgrp-29rplc-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настоящему делу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виде подписки о невыезде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надлежащем поведении,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бвиняемо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в сове</w:t>
      </w:r>
      <w:r>
        <w:rPr>
          <w:rStyle w:val="cat-ExternalSystemDefinedgrp-29rplc-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шении п</w:t>
      </w:r>
      <w:r>
        <w:rPr>
          <w:rStyle w:val="cat-ExternalSystemDefinedgrp-29rplc-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едусмот</w:t>
      </w:r>
      <w:r>
        <w:rPr>
          <w:rStyle w:val="cat-ExternalSystemDefinedgrp-29rplc-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п. «В»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 2 ст.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ации,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Style w:val="cat-FIOgrp-20rplc-9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умышленно п</w:t>
      </w:r>
      <w:r>
        <w:rPr>
          <w:rStyle w:val="cat-ExternalSystemDefinedgrp-29rplc-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ичинил легкий в</w:t>
      </w:r>
      <w:r>
        <w:rPr>
          <w:rStyle w:val="cat-ExternalSystemDefinedgrp-29rplc-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 здо</w:t>
      </w:r>
      <w:r>
        <w:rPr>
          <w:rStyle w:val="cat-ExternalSystemDefinedgrp-29rplc-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овью </w:t>
      </w:r>
      <w:r>
        <w:rPr>
          <w:rStyle w:val="cat-FIOgrp-16rplc-96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вызвавший к</w:t>
      </w:r>
      <w:r>
        <w:rPr>
          <w:rStyle w:val="cat-ExternalSystemDefinedgrp-29rplc-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атков</w:t>
      </w:r>
      <w:r>
        <w:rPr>
          <w:rStyle w:val="cat-ExternalSystemDefinedgrp-29rplc-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еменное </w:t>
      </w:r>
      <w:r>
        <w:rPr>
          <w:rStyle w:val="cat-ExternalSystemDefinedgrp-29rplc-1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асст</w:t>
      </w:r>
      <w:r>
        <w:rPr>
          <w:rStyle w:val="cat-ExternalSystemDefinedgrp-29rplc-1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ойство здо</w:t>
      </w:r>
      <w:r>
        <w:rPr>
          <w:rStyle w:val="cat-ExternalSystemDefinedgrp-29rplc-1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овья, с п</w:t>
      </w:r>
      <w:r>
        <w:rPr>
          <w:rStyle w:val="cat-ExternalSystemDefinedgrp-29rplc-1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именением п</w:t>
      </w:r>
      <w:r>
        <w:rPr>
          <w:rStyle w:val="cat-ExternalSystemDefinedgrp-29rplc-1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едметов, используемых в качестве о</w:t>
      </w:r>
      <w:r>
        <w:rPr>
          <w:rStyle w:val="cat-ExternalSystemDefinedgrp-29rplc-1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ужия в </w:t>
      </w:r>
      <w:r>
        <w:rPr>
          <w:rStyle w:val="cat-Addressgrp-0rplc-10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1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1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 следующих обстоятельствах.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Style w:val="cat-Dategrp-12rplc-10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около </w:t>
      </w:r>
      <w:r>
        <w:rPr>
          <w:rStyle w:val="cat-Timegrp-27rplc-11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21rplc-1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Тохи</w:t>
      </w:r>
      <w:r>
        <w:rPr>
          <w:rStyle w:val="cat-ExternalSystemDefinedgrp-29rplc-1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джон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>
        <w:rPr>
          <w:rStyle w:val="cat-ExternalSystemDefinedgrp-29rplc-1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ухович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 на лестничной площадке 9 этажа возле ква</w:t>
      </w:r>
      <w:r>
        <w:rPr>
          <w:rStyle w:val="cat-ExternalSystemDefinedgrp-29rplc-1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Style w:val="cat-ExternalSystemDefinedgrp-29rplc-1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№ 35 подъезда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 дома № 26 по </w:t>
      </w:r>
      <w:r>
        <w:rPr>
          <w:rStyle w:val="cat-Addressgrp-5rplc-1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1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4rplc-1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1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автономного ок</w:t>
      </w:r>
      <w:r>
        <w:rPr>
          <w:rStyle w:val="cat-ExternalSystemDefinedgrp-29rplc-1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уга-Юг</w:t>
      </w:r>
      <w:r>
        <w:rPr>
          <w:rStyle w:val="cat-ExternalSystemDefinedgrp-29rplc-1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ы, в ходе ссо</w:t>
      </w:r>
      <w:r>
        <w:rPr>
          <w:rStyle w:val="cat-ExternalSystemDefinedgrp-29rplc-1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ы, возникшей на почве личных неп</w:t>
      </w:r>
      <w:r>
        <w:rPr>
          <w:rStyle w:val="cat-ExternalSystemDefinedgrp-29rplc-1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иязненных отношений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Мазахи</w:t>
      </w:r>
      <w:r>
        <w:rPr>
          <w:rStyle w:val="cat-ExternalSystemDefinedgrp-29rplc-1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Style w:val="cat-ExternalSystemDefinedgrp-29rplc-1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давсом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Хамдамовичем</w:t>
      </w:r>
      <w:r>
        <w:rPr>
          <w:rFonts w:ascii="Times New Roman" w:eastAsia="Times New Roman" w:hAnsi="Times New Roman" w:cs="Times New Roman"/>
          <w:sz w:val="28"/>
          <w:szCs w:val="28"/>
        </w:rPr>
        <w:t>, умышленно, с целью п</w:t>
      </w:r>
      <w:r>
        <w:rPr>
          <w:rStyle w:val="cat-ExternalSystemDefinedgrp-29rplc-1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ичинения физической боли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телесных пов</w:t>
      </w:r>
      <w:r>
        <w:rPr>
          <w:rStyle w:val="cat-ExternalSystemDefinedgrp-29rplc-1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еждений, осознавая общественно-опасный ха</w:t>
      </w:r>
      <w:r>
        <w:rPr>
          <w:rStyle w:val="cat-ExternalSystemDefinedgrp-29rplc-1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акте</w:t>
      </w:r>
      <w:r>
        <w:rPr>
          <w:rStyle w:val="cat-ExternalSystemDefinedgrp-29rplc-1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действий, п</w:t>
      </w:r>
      <w:r>
        <w:rPr>
          <w:rStyle w:val="cat-ExternalSystemDefinedgrp-29rplc-1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едвидя наступление общественно опасных последствий в виде п</w:t>
      </w:r>
      <w:r>
        <w:rPr>
          <w:rStyle w:val="cat-ExternalSystemDefinedgrp-29rplc-1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ичинения физической боли и телесных пов</w:t>
      </w:r>
      <w:r>
        <w:rPr>
          <w:rStyle w:val="cat-ExternalSystemDefinedgrp-29rplc-1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еждений, и желая этого, понимая незаконность и п</w:t>
      </w:r>
      <w:r>
        <w:rPr>
          <w:rStyle w:val="cat-ExternalSystemDefinedgrp-29rplc-1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отивоп</w:t>
      </w:r>
      <w:r>
        <w:rPr>
          <w:rStyle w:val="cat-ExternalSystemDefinedgrp-29rplc-1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авность своих действий, достал складной нож из п</w:t>
      </w:r>
      <w:r>
        <w:rPr>
          <w:rStyle w:val="cat-ExternalSystemDefinedgrp-29rplc-1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авого ка</w:t>
      </w:r>
      <w:r>
        <w:rPr>
          <w:rStyle w:val="cat-ExternalSystemDefinedgrp-29rplc-1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мана ку</w:t>
      </w:r>
      <w:r>
        <w:rPr>
          <w:rStyle w:val="cat-ExternalSystemDefinedgrp-29rplc-1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тки, надетой на нем, и уде</w:t>
      </w:r>
      <w:r>
        <w:rPr>
          <w:rStyle w:val="cat-ExternalSystemDefinedgrp-29rplc-1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живая его в </w:t>
      </w:r>
      <w:r>
        <w:rPr>
          <w:rStyle w:val="cat-ExternalSystemDefinedgrp-29rplc-1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уках, находясь в непос</w:t>
      </w:r>
      <w:r>
        <w:rPr>
          <w:rStyle w:val="cat-ExternalSystemDefinedgrp-29rplc-1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едственной близости от </w:t>
      </w:r>
      <w:r>
        <w:rPr>
          <w:rStyle w:val="cat-FIOgrp-16rplc-14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1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с силой нанес последнему указанным ножом, используемым в качестве о</w:t>
      </w:r>
      <w:r>
        <w:rPr>
          <w:rStyle w:val="cat-ExternalSystemDefinedgrp-29rplc-1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ужия, один уда</w:t>
      </w:r>
      <w:r>
        <w:rPr>
          <w:rStyle w:val="cat-ExternalSystemDefinedgrp-29rplc-1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область плеча слева, один уда</w:t>
      </w:r>
      <w:r>
        <w:rPr>
          <w:rStyle w:val="cat-ExternalSystemDefinedgrp-29rplc-1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область г</w:t>
      </w:r>
      <w:r>
        <w:rPr>
          <w:rStyle w:val="cat-ExternalSystemDefinedgrp-29rplc-1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удной клетки слева, один уда</w:t>
      </w:r>
      <w:r>
        <w:rPr>
          <w:rStyle w:val="cat-ExternalSystemDefinedgrp-29rplc-1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область лица слева. Далее, после падения </w:t>
      </w:r>
      <w:r>
        <w:rPr>
          <w:rStyle w:val="cat-FIOgrp-16rplc-15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1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пол, </w:t>
      </w:r>
      <w:r>
        <w:rPr>
          <w:rStyle w:val="cat-FIOgrp-20rplc-15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 в п</w:t>
      </w:r>
      <w:r>
        <w:rPr>
          <w:rStyle w:val="cat-ExternalSystemDefinedgrp-29rplc-1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одолжение п</w:t>
      </w:r>
      <w:r>
        <w:rPr>
          <w:rStyle w:val="cat-ExternalSystemDefinedgrp-29rplc-1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еступного умысла, нап</w:t>
      </w:r>
      <w:r>
        <w:rPr>
          <w:rStyle w:val="cat-ExternalSystemDefinedgrp-29rplc-1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авленного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>
        <w:rPr>
          <w:rStyle w:val="cat-ExternalSystemDefinedgrp-29rplc-1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ичинение физической боли, находясь на лестничной площадке 9 этажа по вышеуказанному ад</w:t>
      </w:r>
      <w:r>
        <w:rPr>
          <w:rStyle w:val="cat-ExternalSystemDefinedgrp-29rplc-1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есу, навалился на </w:t>
      </w:r>
      <w:r>
        <w:rPr>
          <w:rStyle w:val="cat-FIOgrp-16rplc-158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1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нанес не менее 4 уда</w:t>
      </w:r>
      <w:r>
        <w:rPr>
          <w:rStyle w:val="cat-ExternalSystemDefinedgrp-29rplc-1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кулаком </w:t>
      </w:r>
      <w:r>
        <w:rPr>
          <w:rStyle w:val="cat-ExternalSystemDefinedgrp-29rplc-1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уки в область волосистой части головы последнего.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нанесенных уда</w:t>
      </w:r>
      <w:r>
        <w:rPr>
          <w:rStyle w:val="cat-ExternalSystemDefinedgrp-29rplc-1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Style w:val="cat-FIOgrp-22rplc-16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1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испытал физическую боль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получил телесные пов</w:t>
      </w:r>
      <w:r>
        <w:rPr>
          <w:rStyle w:val="cat-ExternalSystemDefinedgrp-29rplc-1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еждения в виде одной колото-</w:t>
      </w:r>
      <w:r>
        <w:rPr>
          <w:rStyle w:val="cat-ExternalSystemDefinedgrp-29rplc-1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езаной </w:t>
      </w:r>
      <w:r>
        <w:rPr>
          <w:rStyle w:val="cat-ExternalSystemDefinedgrp-29rplc-1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аны левой щёчной области, одной колото-</w:t>
      </w:r>
      <w:r>
        <w:rPr>
          <w:rStyle w:val="cat-ExternalSystemDefinedgrp-29rplc-1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езаной </w:t>
      </w:r>
      <w:r>
        <w:rPr>
          <w:rStyle w:val="cat-ExternalSystemDefinedgrp-29rplc-1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аны на</w:t>
      </w:r>
      <w:r>
        <w:rPr>
          <w:rStyle w:val="cat-ExternalSystemDefinedgrp-29rplc-1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ужной пове</w:t>
      </w:r>
      <w:r>
        <w:rPr>
          <w:rStyle w:val="cat-ExternalSystemDefinedgrp-29rplc-1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хности левого плеча, одной колото-</w:t>
      </w:r>
      <w:r>
        <w:rPr>
          <w:rStyle w:val="cat-ExternalSystemDefinedgrp-29rplc-1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езаной </w:t>
      </w:r>
      <w:r>
        <w:rPr>
          <w:rStyle w:val="cat-ExternalSystemDefinedgrp-29rplc-1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аны в области г</w:t>
      </w:r>
      <w:r>
        <w:rPr>
          <w:rStyle w:val="cat-ExternalSystemDefinedgrp-29rplc-1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удной клетки слева, кото</w:t>
      </w:r>
      <w:r>
        <w:rPr>
          <w:rStyle w:val="cat-ExternalSystemDefinedgrp-29rplc-1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ые как в совокупности, так и по отдельности квалифици</w:t>
      </w:r>
      <w:r>
        <w:rPr>
          <w:rStyle w:val="cat-ExternalSystemDefinedgrp-29rplc-1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уются как п</w:t>
      </w:r>
      <w:r>
        <w:rPr>
          <w:rStyle w:val="cat-ExternalSystemDefinedgrp-29rplc-1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ичинившие легкий в</w:t>
      </w:r>
      <w:r>
        <w:rPr>
          <w:rStyle w:val="cat-ExternalSystemDefinedgrp-29rplc-1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 здо</w:t>
      </w:r>
      <w:r>
        <w:rPr>
          <w:rStyle w:val="cat-ExternalSystemDefinedgrp-29rplc-1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овью по п</w:t>
      </w:r>
      <w:r>
        <w:rPr>
          <w:rStyle w:val="cat-ExternalSystemDefinedgrp-29rplc-1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изнаку к</w:t>
      </w:r>
      <w:r>
        <w:rPr>
          <w:rStyle w:val="cat-ExternalSystemDefinedgrp-29rplc-1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атков</w:t>
      </w:r>
      <w:r>
        <w:rPr>
          <w:rStyle w:val="cat-ExternalSystemDefinedgrp-29rplc-1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еменного </w:t>
      </w:r>
      <w:r>
        <w:rPr>
          <w:rStyle w:val="cat-ExternalSystemDefinedgrp-29rplc-1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асст</w:t>
      </w:r>
      <w:r>
        <w:rPr>
          <w:rStyle w:val="cat-ExternalSystemDefinedgrp-29rplc-1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ойства его на с</w:t>
      </w:r>
      <w:r>
        <w:rPr>
          <w:rStyle w:val="cat-ExternalSystemDefinedgrp-29rplc-1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ок до т</w:t>
      </w:r>
      <w:r>
        <w:rPr>
          <w:rStyle w:val="cat-ExternalSystemDefinedgrp-29rplc-1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ех недель.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подсудимого п</w:t>
      </w:r>
      <w:r>
        <w:rPr>
          <w:rStyle w:val="cat-ExternalSystemDefinedgrp-29rplc-1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авильно квалифици</w:t>
      </w:r>
      <w:r>
        <w:rPr>
          <w:rStyle w:val="cat-ExternalSystemDefinedgrp-29rplc-1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«В» ч.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1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1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– </w:t>
      </w:r>
      <w:r>
        <w:rPr>
          <w:rFonts w:ascii="Times New Roman" w:eastAsia="Times New Roman" w:hAnsi="Times New Roman" w:cs="Times New Roman"/>
          <w:sz w:val="28"/>
          <w:szCs w:val="28"/>
        </w:rPr>
        <w:t>как умышленное п</w:t>
      </w:r>
      <w:r>
        <w:rPr>
          <w:rStyle w:val="cat-ExternalSystemDefinedgrp-29rplc-1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ичинение легкого в</w:t>
      </w:r>
      <w:r>
        <w:rPr>
          <w:rStyle w:val="cat-ExternalSystemDefinedgrp-29rplc-1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 здо</w:t>
      </w:r>
      <w:r>
        <w:rPr>
          <w:rStyle w:val="cat-ExternalSystemDefinedgrp-29rplc-1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овью, вызвавшего к</w:t>
      </w:r>
      <w:r>
        <w:rPr>
          <w:rStyle w:val="cat-ExternalSystemDefinedgrp-29rplc-1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атков</w:t>
      </w:r>
      <w:r>
        <w:rPr>
          <w:rStyle w:val="cat-ExternalSystemDefinedgrp-29rplc-1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еменное </w:t>
      </w:r>
      <w:r>
        <w:rPr>
          <w:rStyle w:val="cat-ExternalSystemDefinedgrp-29rplc-1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асст</w:t>
      </w:r>
      <w:r>
        <w:rPr>
          <w:rStyle w:val="cat-ExternalSystemDefinedgrp-29rplc-1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ойство здо</w:t>
      </w:r>
      <w:r>
        <w:rPr>
          <w:rStyle w:val="cat-ExternalSystemDefinedgrp-29rplc-1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овья, с</w:t>
      </w:r>
      <w:r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Style w:val="cat-ExternalSystemDefinedgrp-29rplc-1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шенное с п</w:t>
      </w:r>
      <w:r>
        <w:rPr>
          <w:rStyle w:val="cat-ExternalSystemDefinedgrp-29rplc-2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именением п</w:t>
      </w:r>
      <w:r>
        <w:rPr>
          <w:rStyle w:val="cat-ExternalSystemDefinedgrp-29rplc-2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о</w:t>
      </w:r>
      <w:r>
        <w:rPr>
          <w:rStyle w:val="cat-ExternalSystemDefinedgrp-29rplc-2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ужия.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поте</w:t>
      </w:r>
      <w:r>
        <w:rPr>
          <w:rStyle w:val="cat-ExternalSystemDefinedgrp-29rplc-2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певшего </w:t>
      </w:r>
      <w:r>
        <w:rPr>
          <w:rStyle w:val="cat-FIOgrp-16rplc-20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2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письменное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Style w:val="cat-ExternalSystemDefinedgrp-29rplc-2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ащении уголовного дела в отношении подсудимого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>
        <w:rPr>
          <w:rStyle w:val="cat-ExternalSystemDefinedgrp-29rplc-2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2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2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он, из кото</w:t>
      </w:r>
      <w:r>
        <w:rPr>
          <w:rStyle w:val="cat-ExternalSystemDefinedgrp-29rplc-2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поте</w:t>
      </w:r>
      <w:r>
        <w:rPr>
          <w:rStyle w:val="cat-ExternalSystemDefinedgrp-29rplc-2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певший п</w:t>
      </w:r>
      <w:r>
        <w:rPr>
          <w:rStyle w:val="cat-ExternalSystemDefinedgrp-29rplc-2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2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подсудимым,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ичинённый п</w:t>
      </w:r>
      <w:r>
        <w:rPr>
          <w:rStyle w:val="cat-ExternalSystemDefinedgrp-29rplc-2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еступлением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Style w:val="cat-ExternalSystemDefinedgrp-29rplc-2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 возмещен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2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етензий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подсудимому поте</w:t>
      </w:r>
      <w:r>
        <w:rPr>
          <w:rStyle w:val="cat-ExternalSystemDefinedgrp-29rplc-2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певший не имеет.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</w:t>
      </w:r>
      <w:r>
        <w:rPr>
          <w:rStyle w:val="cat-ExternalSystemDefinedgrp-29rplc-2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настаивал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</w:t>
      </w:r>
      <w:r>
        <w:rPr>
          <w:rStyle w:val="cat-ExternalSystemDefinedgrp-29rplc-2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уголовного дела, п</w:t>
      </w:r>
      <w:r>
        <w:rPr>
          <w:rStyle w:val="cat-ExternalSystemDefinedgrp-29rplc-2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этом пояснил, что подсудимого он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остил,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Style w:val="cat-ExternalSystemDefinedgrp-29rplc-2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 возмещен пос</w:t>
      </w:r>
      <w:r>
        <w:rPr>
          <w:rStyle w:val="cat-ExternalSystemDefinedgrp-29rplc-2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едством извинений подсудимого, кото</w:t>
      </w:r>
      <w:r>
        <w:rPr>
          <w:rStyle w:val="cat-ExternalSystemDefinedgrp-29rplc-2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ые он п</w:t>
      </w:r>
      <w:r>
        <w:rPr>
          <w:rStyle w:val="cat-ExternalSystemDefinedgrp-29rplc-2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инял, а также путем пе</w:t>
      </w:r>
      <w:r>
        <w:rPr>
          <w:rStyle w:val="cat-ExternalSystemDefinedgrp-29rplc-2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едачи подсудимым денежных с</w:t>
      </w:r>
      <w:r>
        <w:rPr>
          <w:rStyle w:val="cat-ExternalSystemDefinedgrp-29rplc-2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 на лечение,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етензий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подсудимому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имеет, ходатайство заявлено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доб</w:t>
      </w:r>
      <w:r>
        <w:rPr>
          <w:rStyle w:val="cat-ExternalSystemDefinedgrp-29rplc-2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овольно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Style w:val="cat-FIOgrp-20rplc-23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подде</w:t>
      </w:r>
      <w:r>
        <w:rPr>
          <w:rStyle w:val="cat-ExternalSystemDefinedgrp-29rplc-2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поте</w:t>
      </w:r>
      <w:r>
        <w:rPr>
          <w:rStyle w:val="cat-ExternalSystemDefinedgrp-29rplc-2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 п</w:t>
      </w:r>
      <w:r>
        <w:rPr>
          <w:rStyle w:val="cat-ExternalSystemDefinedgrp-29rplc-2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уголовного дела, п</w:t>
      </w:r>
      <w:r>
        <w:rPr>
          <w:rStyle w:val="cat-ExternalSystemDefinedgrp-29rplc-2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 этом пояснил,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содеянном глубоко </w:t>
      </w:r>
      <w:r>
        <w:rPr>
          <w:rStyle w:val="cat-ExternalSystemDefinedgrp-29rplc-2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аскаивается,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судим, последствия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Style w:val="cat-ExternalSystemDefinedgrp-29rplc-2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ащения уголовного дела ему </w:t>
      </w:r>
      <w:r>
        <w:rPr>
          <w:rStyle w:val="cat-ExternalSystemDefinedgrp-29rplc-2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азъяснены и понятны, п</w:t>
      </w:r>
      <w:r>
        <w:rPr>
          <w:rStyle w:val="cat-ExternalSystemDefinedgrp-29rplc-2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</w:rPr>
        <w:t>дела в связи с п</w:t>
      </w:r>
      <w:r>
        <w:rPr>
          <w:rStyle w:val="cat-ExternalSystemDefinedgrp-29rplc-2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2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2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</w:t>
      </w:r>
      <w:r>
        <w:rPr>
          <w:rStyle w:val="cat-ExternalSystemDefinedgrp-29rplc-2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ажает, </w:t>
      </w:r>
      <w:r>
        <w:rPr>
          <w:rFonts w:ascii="Times New Roman" w:eastAsia="Times New Roman" w:hAnsi="Times New Roman" w:cs="Times New Roman"/>
          <w:sz w:val="28"/>
          <w:szCs w:val="28"/>
        </w:rPr>
        <w:t>уще</w:t>
      </w:r>
      <w:r>
        <w:rPr>
          <w:rStyle w:val="cat-ExternalSystemDefinedgrp-29rplc-2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б загладил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</w:t>
      </w:r>
      <w:r>
        <w:rPr>
          <w:rStyle w:val="cat-ExternalSystemDefinedgrp-29rplc-2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инесения извинений и пе</w:t>
      </w:r>
      <w:r>
        <w:rPr>
          <w:rStyle w:val="cat-ExternalSystemDefinedgrp-29rplc-2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едачи денежных с</w:t>
      </w:r>
      <w:r>
        <w:rPr>
          <w:rStyle w:val="cat-ExternalSystemDefinedgrp-29rplc-2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 подсудимому.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защитник </w:t>
      </w:r>
      <w:r>
        <w:rPr>
          <w:rStyle w:val="cat-FIOgrp-18rplc-25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Style w:val="cat-ExternalSystemDefinedgrp-29rplc-2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</w:t>
      </w:r>
      <w:r>
        <w:rPr>
          <w:rStyle w:val="cat-ExternalSystemDefinedgrp-29rplc-2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r>
        <w:rPr>
          <w:rFonts w:ascii="Times New Roman" w:eastAsia="Times New Roman" w:hAnsi="Times New Roman" w:cs="Times New Roman"/>
          <w:sz w:val="28"/>
          <w:szCs w:val="28"/>
        </w:rPr>
        <w:t>поте</w:t>
      </w:r>
      <w:r>
        <w:rPr>
          <w:rStyle w:val="cat-ExternalSystemDefinedgrp-29rplc-2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Style w:val="cat-ExternalSystemDefinedgrp-29rplc-2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</w:t>
      </w:r>
      <w:r>
        <w:rPr>
          <w:rFonts w:ascii="Times New Roman" w:eastAsia="Times New Roman" w:hAnsi="Times New Roman" w:cs="Times New Roman"/>
          <w:sz w:val="28"/>
          <w:szCs w:val="28"/>
        </w:rPr>
        <w:t>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подсудимого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</w:t>
      </w:r>
      <w:r>
        <w:rPr>
          <w:rStyle w:val="cat-ExternalSystemDefinedgrp-29rplc-2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2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2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он, обосновав свою позицию тем, что подсудим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Style w:val="cat-ExternalSystemDefinedgrp-29rplc-2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анее не судим, сове</w:t>
      </w:r>
      <w:r>
        <w:rPr>
          <w:rStyle w:val="cat-ExternalSystemDefinedgrp-29rplc-2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шил п</w:t>
      </w:r>
      <w:r>
        <w:rPr>
          <w:rStyle w:val="cat-ExternalSystemDefinedgrp-29rplc-2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еступление небольшой тяжести впе</w:t>
      </w:r>
      <w:r>
        <w:rPr>
          <w:rStyle w:val="cat-ExternalSystemDefinedgrp-29rplc-2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вые, п</w:t>
      </w:r>
      <w:r>
        <w:rPr>
          <w:rStyle w:val="cat-ExternalSystemDefinedgrp-29rplc-2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2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>с поте</w:t>
      </w:r>
      <w:r>
        <w:rPr>
          <w:rStyle w:val="cat-ExternalSystemDefinedgrp-29rplc-2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2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ичинённый в</w:t>
      </w:r>
      <w:r>
        <w:rPr>
          <w:rStyle w:val="cat-ExternalSystemDefinedgrp-29rplc-2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 загладил в полном объеме.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</w:t>
      </w:r>
      <w:r>
        <w:rPr>
          <w:rStyle w:val="cat-ExternalSystemDefinedgrp-29rplc-2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ственный обвинитель 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не воз</w:t>
      </w:r>
      <w:r>
        <w:rPr>
          <w:rStyle w:val="cat-ExternalSystemDefinedgrp-29rplc-2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ажал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 удовлетво</w:t>
      </w:r>
      <w:r>
        <w:rPr>
          <w:rStyle w:val="cat-ExternalSystemDefinedgrp-29rplc-2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ения ходатайства поте</w:t>
      </w:r>
      <w:r>
        <w:rPr>
          <w:rStyle w:val="cat-ExternalSystemDefinedgrp-29rplc-2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певшего о п</w:t>
      </w:r>
      <w:r>
        <w:rPr>
          <w:rStyle w:val="cat-ExternalSystemDefinedgrp-29rplc-27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ащении уголовного дела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мате</w:t>
      </w:r>
      <w:r>
        <w:rPr>
          <w:rStyle w:val="cat-ExternalSystemDefinedgrp-29rplc-2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иалы уголовного дела, заслушав сто</w:t>
      </w:r>
      <w:r>
        <w:rPr>
          <w:rStyle w:val="cat-ExternalSystemDefinedgrp-29rplc-2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оны,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2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2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иходит к следующ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>
        <w:rPr>
          <w:rStyle w:val="cat-Addressgrp-6rplc-28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25 </w:t>
      </w:r>
      <w:r>
        <w:rPr>
          <w:rStyle w:val="cat-Addressgrp-7rplc-28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2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Style w:val="cat-ExternalSystemDefinedgrp-29rplc-2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28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sz w:val="28"/>
          <w:szCs w:val="28"/>
        </w:rPr>
        <w:t>суд вп</w:t>
      </w:r>
      <w:r>
        <w:rPr>
          <w:rStyle w:val="cat-ExternalSystemDefinedgrp-29rplc-28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аве на основании заявления поте</w:t>
      </w:r>
      <w:r>
        <w:rPr>
          <w:rStyle w:val="cat-ExternalSystemDefinedgrp-29rplc-2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певшего п</w:t>
      </w:r>
      <w:r>
        <w:rPr>
          <w:rStyle w:val="cat-ExternalSystemDefinedgrp-29rplc-2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2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атить уголовное дело в отношении лица, подоз</w:t>
      </w:r>
      <w:r>
        <w:rPr>
          <w:rStyle w:val="cat-ExternalSystemDefinedgrp-29rplc-2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еваемого или обвиняемого в сове</w:t>
      </w:r>
      <w:r>
        <w:rPr>
          <w:rStyle w:val="cat-ExternalSystemDefinedgrp-29rplc-2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шении п</w:t>
      </w:r>
      <w:r>
        <w:rPr>
          <w:rStyle w:val="cat-ExternalSystemDefinedgrp-29rplc-2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еступления небольшой или с</w:t>
      </w:r>
      <w:r>
        <w:rPr>
          <w:rStyle w:val="cat-ExternalSystemDefinedgrp-29rplc-29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едней тяжести, в случаях, п</w:t>
      </w:r>
      <w:r>
        <w:rPr>
          <w:rStyle w:val="cat-ExternalSystemDefinedgrp-29rplc-2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едусмот</w:t>
      </w:r>
      <w:r>
        <w:rPr>
          <w:rStyle w:val="cat-ExternalSystemDefinedgrp-29rplc-2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енных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2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2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>, если это лицо п</w:t>
      </w:r>
      <w:r>
        <w:rPr>
          <w:rStyle w:val="cat-ExternalSystemDefinedgrp-29rplc-3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3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илось с поте</w:t>
      </w:r>
      <w:r>
        <w:rPr>
          <w:rStyle w:val="cat-ExternalSystemDefinedgrp-29rplc-3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певшим и загладило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ичиненный ему в</w:t>
      </w:r>
      <w:r>
        <w:rPr>
          <w:rStyle w:val="cat-ExternalSystemDefinedgrp-29rplc-3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3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3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sz w:val="28"/>
          <w:szCs w:val="28"/>
        </w:rPr>
        <w:t>лицо, впе</w:t>
      </w:r>
      <w:r>
        <w:rPr>
          <w:rStyle w:val="cat-ExternalSystemDefinedgrp-29rplc-3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вые сове</w:t>
      </w:r>
      <w:r>
        <w:rPr>
          <w:rStyle w:val="cat-ExternalSystemDefinedgrp-29rplc-3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шившее п</w:t>
      </w:r>
      <w:r>
        <w:rPr>
          <w:rStyle w:val="cat-ExternalSystemDefinedgrp-29rplc-3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еступление небольшой или с</w:t>
      </w:r>
      <w:r>
        <w:rPr>
          <w:rStyle w:val="cat-ExternalSystemDefinedgrp-29rplc-3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едней тяжести, может быть освобождено от уголовной ответственности, если оно п</w:t>
      </w:r>
      <w:r>
        <w:rPr>
          <w:rStyle w:val="cat-ExternalSystemDefinedgrp-29rplc-3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3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илось с поте</w:t>
      </w:r>
      <w:r>
        <w:rPr>
          <w:rStyle w:val="cat-ExternalSystemDefinedgrp-29rplc-3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певшим и загладило п</w:t>
      </w:r>
      <w:r>
        <w:rPr>
          <w:rStyle w:val="cat-ExternalSystemDefinedgrp-29rplc-3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ичиненный поте</w:t>
      </w:r>
      <w:r>
        <w:rPr>
          <w:rStyle w:val="cat-ExternalSystemDefinedgrp-29rplc-3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певшему в</w:t>
      </w:r>
      <w:r>
        <w:rPr>
          <w:rStyle w:val="cat-ExternalSystemDefinedgrp-29rplc-3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</w:t>
      </w:r>
      <w:r>
        <w:rPr>
          <w:rStyle w:val="cat-ExternalSystemDefinedgrp-29rplc-3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едставленные мате</w:t>
      </w:r>
      <w:r>
        <w:rPr>
          <w:rStyle w:val="cat-ExternalSystemDefinedgrp-29rplc-3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иалы дела, заслушав мнение сто</w:t>
      </w:r>
      <w:r>
        <w:rPr>
          <w:rStyle w:val="cat-ExternalSystemDefinedgrp-29rplc-3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он,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3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иходит к выводу о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виновность </w:t>
      </w:r>
      <w:r>
        <w:rPr>
          <w:rStyle w:val="cat-FIOgrp-17rplc-32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</w:t>
      </w:r>
      <w:r>
        <w:rPr>
          <w:rStyle w:val="cat-ExternalSystemDefinedgrp-29rplc-3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шении п</w:t>
      </w:r>
      <w:r>
        <w:rPr>
          <w:rStyle w:val="cat-ExternalSystemDefinedgrp-29rplc-3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 подтве</w:t>
      </w:r>
      <w:r>
        <w:rPr>
          <w:rStyle w:val="cat-ExternalSystemDefinedgrp-29rplc-3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ждена соб</w:t>
      </w:r>
      <w:r>
        <w:rPr>
          <w:rStyle w:val="cat-ExternalSystemDefinedgrp-29rplc-3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доказательствами.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ExternalSystemDefinedgrp-29rplc-3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аз</w:t>
      </w:r>
      <w:r>
        <w:rPr>
          <w:rStyle w:val="cat-ExternalSystemDefinedgrp-29rplc-3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ешении воп</w:t>
      </w:r>
      <w:r>
        <w:rPr>
          <w:rStyle w:val="cat-ExternalSystemDefinedgrp-29rplc-3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оса об освобождени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Style w:val="cat-FIOgrp-17rplc-33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уголовной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3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 </w:t>
      </w:r>
      <w:r>
        <w:rPr>
          <w:rFonts w:ascii="Times New Roman" w:eastAsia="Times New Roman" w:hAnsi="Times New Roman" w:cs="Times New Roman"/>
          <w:sz w:val="28"/>
          <w:szCs w:val="28"/>
        </w:rPr>
        <w:t>личность подсудимо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</w:t>
      </w:r>
      <w:r>
        <w:rPr>
          <w:rStyle w:val="cat-ExternalSystemDefinedgrp-29rplc-3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>
        <w:rPr>
          <w:rStyle w:val="cat-ExternalSystemDefinedgrp-29rplc-3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анее не судим, </w:t>
      </w:r>
      <w:r>
        <w:rPr>
          <w:rStyle w:val="cat-ExternalSystemDefinedgrp-29rplc-3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в инк</w:t>
      </w:r>
      <w:r>
        <w:rPr>
          <w:rStyle w:val="cat-ExternalSystemDefinedgrp-29rplc-3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имини</w:t>
      </w:r>
      <w:r>
        <w:rPr>
          <w:rStyle w:val="cat-ExternalSystemDefinedgrp-29rplc-3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>деяни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сове</w:t>
      </w:r>
      <w:r>
        <w:rPr>
          <w:rStyle w:val="cat-ExternalSystemDefinedgrp-29rplc-33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3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небольшой тяжести впе</w:t>
      </w:r>
      <w:r>
        <w:rPr>
          <w:rStyle w:val="cat-ExternalSystemDefinedgrp-29rplc-34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вые, 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</w:t>
      </w:r>
      <w:r>
        <w:rPr>
          <w:rFonts w:ascii="Times New Roman" w:eastAsia="Times New Roman" w:hAnsi="Times New Roman" w:cs="Times New Roman"/>
          <w:sz w:val="28"/>
          <w:szCs w:val="28"/>
        </w:rPr>
        <w:t>ое место жительства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кото</w:t>
      </w:r>
      <w:r>
        <w:rPr>
          <w:rStyle w:val="cat-ExternalSystemDefinedgrp-29rplc-34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ому ха</w:t>
      </w:r>
      <w:r>
        <w:rPr>
          <w:rStyle w:val="cat-ExternalSystemDefinedgrp-29rplc-34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акте</w:t>
      </w:r>
      <w:r>
        <w:rPr>
          <w:rStyle w:val="cat-ExternalSystemDefinedgrp-29rplc-3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изуется пос</w:t>
      </w:r>
      <w:r>
        <w:rPr>
          <w:rStyle w:val="cat-ExternalSystemDefinedgrp-29rplc-34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едственно, т</w:t>
      </w:r>
      <w:r>
        <w:rPr>
          <w:rStyle w:val="cat-ExternalSystemDefinedgrp-29rplc-34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удоуст</w:t>
      </w:r>
      <w:r>
        <w:rPr>
          <w:rStyle w:val="cat-ExternalSystemDefinedgrp-29rplc-3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оен,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месту </w:t>
      </w:r>
      <w:r>
        <w:rPr>
          <w:rStyle w:val="cat-ExternalSystemDefinedgrp-29rplc-34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аботы ха</w:t>
      </w:r>
      <w:r>
        <w:rPr>
          <w:rStyle w:val="cat-ExternalSystemDefinedgrp-29rplc-34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акте</w:t>
      </w:r>
      <w:r>
        <w:rPr>
          <w:rStyle w:val="cat-ExternalSystemDefinedgrp-29rplc-34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изуется положительно, имеет на иждивении двух малолетних детей,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адапти</w:t>
      </w:r>
      <w:r>
        <w:rPr>
          <w:rStyle w:val="cat-ExternalSystemDefinedgrp-29rplc-35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ован, п</w:t>
      </w:r>
      <w:r>
        <w:rPr>
          <w:rStyle w:val="cat-ExternalSystemDefinedgrp-29rplc-35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35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поте</w:t>
      </w:r>
      <w:r>
        <w:rPr>
          <w:rStyle w:val="cat-ExternalSystemDefinedgrp-29rplc-35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заявивш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5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35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ащении уголовного дела в связи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</w:t>
      </w:r>
      <w:r>
        <w:rPr>
          <w:rStyle w:val="cat-ExternalSystemDefinedgrp-29rplc-35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35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35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он, кото</w:t>
      </w:r>
      <w:r>
        <w:rPr>
          <w:rStyle w:val="cat-ExternalSystemDefinedgrp-29rplc-35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ое заявлено доб</w:t>
      </w:r>
      <w:r>
        <w:rPr>
          <w:rStyle w:val="cat-ExternalSystemDefinedgrp-29rplc-36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овольно и осознан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6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указанных обстоятельствах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36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находит возможным удовлетво</w:t>
      </w:r>
      <w:r>
        <w:rPr>
          <w:rStyle w:val="cat-ExternalSystemDefinedgrp-29rplc-36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ить ходатайство поте</w:t>
      </w:r>
      <w:r>
        <w:rPr>
          <w:rStyle w:val="cat-ExternalSystemDefinedgrp-29rplc-36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певше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>
        <w:rPr>
          <w:rStyle w:val="cat-ExternalSystemDefinedgrp-29rplc-36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36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атить уголовное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связи с п</w:t>
      </w:r>
      <w:r>
        <w:rPr>
          <w:rStyle w:val="cat-ExternalSystemDefinedgrp-29rplc-36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36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36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складной нож с металлической </w:t>
      </w:r>
      <w:r>
        <w:rPr>
          <w:rStyle w:val="cat-ExternalSystemDefinedgrp-29rplc-37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укоятью се</w:t>
      </w:r>
      <w:r>
        <w:rPr>
          <w:rStyle w:val="cat-ExternalSystemDefinedgrp-29rplc-37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ого цвета, пе</w:t>
      </w:r>
      <w:r>
        <w:rPr>
          <w:rStyle w:val="cat-ExternalSystemDefinedgrp-29rplc-37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еданный на х</w:t>
      </w:r>
      <w:r>
        <w:rPr>
          <w:rStyle w:val="cat-ExternalSystemDefinedgrp-29rplc-37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анение в каме</w:t>
      </w:r>
      <w:r>
        <w:rPr>
          <w:rStyle w:val="cat-ExternalSystemDefinedgrp-29rplc-37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 х</w:t>
      </w:r>
      <w:r>
        <w:rPr>
          <w:rStyle w:val="cat-ExternalSystemDefinedgrp-29rplc-37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анения ОП № 1 УМВД </w:t>
      </w:r>
      <w:r>
        <w:rPr>
          <w:rStyle w:val="cat-ExternalSystemDefinedgrp-29rplc-37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оссии по </w:t>
      </w:r>
      <w:r>
        <w:rPr>
          <w:rStyle w:val="cat-Addressgrp-0rplc-37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37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уничтожить как о</w:t>
      </w:r>
      <w:r>
        <w:rPr>
          <w:rStyle w:val="cat-ExternalSystemDefinedgrp-29rplc-37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8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Style w:val="cat-ExternalSystemDefinedgrp-29rplc-38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ажданский иск не заявлен.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8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оцессуальны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изде</w:t>
      </w:r>
      <w:r>
        <w:rPr>
          <w:rStyle w:val="cat-ExternalSystemDefinedgrp-29rplc-38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sz w:val="28"/>
          <w:szCs w:val="28"/>
        </w:rPr>
        <w:t>и отсутствуют.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</w:t>
      </w:r>
      <w:r>
        <w:rPr>
          <w:rStyle w:val="cat-ExternalSystemDefinedgrp-29rplc-38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38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38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>,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25, </w:t>
      </w:r>
      <w:r>
        <w:rPr>
          <w:rStyle w:val="cat-Addressgrp-6rplc-38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254 </w:t>
      </w:r>
      <w:r>
        <w:rPr>
          <w:rStyle w:val="cat-Addressgrp-8rplc-38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38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29rplc-39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3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39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судья 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И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60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Style w:val="cat-ExternalSystemDefinedgrp-29rplc-39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>
        <w:rPr>
          <w:rStyle w:val="cat-ExternalSystemDefinedgrp-29rplc-39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атить уголовное дело и освободить от уголовной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>
        <w:rPr>
          <w:rStyle w:val="cat-FIOgrp-19rplc-39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Тохи</w:t>
      </w:r>
      <w:r>
        <w:rPr>
          <w:rStyle w:val="cat-ExternalSystemDefinedgrp-29rplc-39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джона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</w:t>
      </w:r>
      <w:r>
        <w:rPr>
          <w:rStyle w:val="cat-ExternalSystemDefinedgrp-29rplc-39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39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уховича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обвинению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сове</w:t>
      </w:r>
      <w:r>
        <w:rPr>
          <w:rStyle w:val="cat-ExternalSystemDefinedgrp-29rplc-39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шении п</w:t>
      </w:r>
      <w:r>
        <w:rPr>
          <w:rStyle w:val="cat-ExternalSystemDefinedgrp-29rplc-40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еступле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>
        <w:rPr>
          <w:rStyle w:val="cat-ExternalSystemDefinedgrp-29rplc-40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едусмот</w:t>
      </w:r>
      <w:r>
        <w:rPr>
          <w:rStyle w:val="cat-ExternalSystemDefinedgrp-29rplc-40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</w:rPr>
        <w:t>п. «В» ч. 2 ст. 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Уголовного кодекса </w:t>
      </w:r>
      <w:r>
        <w:rPr>
          <w:rStyle w:val="cat-ExternalSystemDefinedgrp-29rplc-40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оссийской Феде</w:t>
      </w:r>
      <w:r>
        <w:rPr>
          <w:rStyle w:val="cat-ExternalSystemDefinedgrp-29rplc-40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ации, в связи с п</w:t>
      </w:r>
      <w:r>
        <w:rPr>
          <w:rStyle w:val="cat-ExternalSystemDefinedgrp-29rplc-40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Style w:val="cat-ExternalSystemDefinedgrp-29rplc-40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ением сто</w:t>
      </w:r>
      <w:r>
        <w:rPr>
          <w:rStyle w:val="cat-ExternalSystemDefinedgrp-29rplc-40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он.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Style w:val="cat-ExternalSystemDefinedgrp-29rplc-40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 п</w:t>
      </w:r>
      <w:r>
        <w:rPr>
          <w:rStyle w:val="cat-ExternalSystemDefinedgrp-29rplc-40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есечения в отношении </w:t>
      </w:r>
      <w:r>
        <w:rPr>
          <w:rStyle w:val="cat-FIOgrp-17rplc-4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вступления настоящего постановления в законную силу оставить п</w:t>
      </w:r>
      <w:r>
        <w:rPr>
          <w:rStyle w:val="cat-ExternalSystemDefinedgrp-29rplc-4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ежнюю в виде подписки о невыезде и надлежащем поведении.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Вещественн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 доказательств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складной нож с металлической </w:t>
      </w:r>
      <w:r>
        <w:rPr>
          <w:rStyle w:val="cat-ExternalSystemDefinedgrp-29rplc-4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укоятью се</w:t>
      </w:r>
      <w:r>
        <w:rPr>
          <w:rStyle w:val="cat-ExternalSystemDefinedgrp-29rplc-4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ого цвета, пе</w:t>
      </w:r>
      <w:r>
        <w:rPr>
          <w:rStyle w:val="cat-ExternalSystemDefinedgrp-29rplc-4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еданный на х</w:t>
      </w:r>
      <w:r>
        <w:rPr>
          <w:rStyle w:val="cat-ExternalSystemDefinedgrp-29rplc-4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анение в каме</w:t>
      </w:r>
      <w:r>
        <w:rPr>
          <w:rStyle w:val="cat-ExternalSystemDefinedgrp-29rplc-4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 х</w:t>
      </w:r>
      <w:r>
        <w:rPr>
          <w:rStyle w:val="cat-ExternalSystemDefinedgrp-29rplc-4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анения ОП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УМВД </w:t>
      </w:r>
      <w:r>
        <w:rPr>
          <w:rStyle w:val="cat-ExternalSystemDefinedgrp-29rplc-4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оссии по </w:t>
      </w:r>
      <w:r>
        <w:rPr>
          <w:rStyle w:val="cat-Addressgrp-0rplc-4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Style w:val="cat-ExternalSystemDefinedgrp-29rplc-4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 уничтожить.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апелляционном по</w:t>
      </w:r>
      <w:r>
        <w:rPr>
          <w:rStyle w:val="cat-ExternalSystemDefinedgrp-29rplc-42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Су</w:t>
      </w:r>
      <w:r>
        <w:rPr>
          <w:rStyle w:val="cat-ExternalSystemDefinedgrp-29rplc-4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гутский го</w:t>
      </w:r>
      <w:r>
        <w:rPr>
          <w:rStyle w:val="cat-ExternalSystemDefinedgrp-29rplc-42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одской суд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</w:t>
      </w:r>
      <w:r>
        <w:rPr>
          <w:rStyle w:val="cat-ExternalSystemDefinedgrp-29rplc-42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уга-Юг</w:t>
      </w:r>
      <w:r>
        <w:rPr>
          <w:rStyle w:val="cat-ExternalSystemDefinedgrp-29rplc-42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eastAsia="Times New Roman" w:hAnsi="Times New Roman" w:cs="Times New Roman"/>
          <w:sz w:val="28"/>
          <w:szCs w:val="28"/>
        </w:rPr>
        <w:t>) суток со дня его п</w:t>
      </w:r>
      <w:r>
        <w:rPr>
          <w:rStyle w:val="cat-ExternalSystemDefinedgrp-29rplc-42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овозглашения че</w:t>
      </w:r>
      <w:r>
        <w:rPr>
          <w:rStyle w:val="cat-ExternalSystemDefinedgrp-29rplc-42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ез ми</w:t>
      </w:r>
      <w:r>
        <w:rPr>
          <w:rStyle w:val="cat-ExternalSystemDefinedgrp-29rplc-4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судью судебного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Style w:val="cat-ExternalSystemDefinedgrp-29rplc-4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гутского судебного </w:t>
      </w:r>
      <w:r>
        <w:rPr>
          <w:rStyle w:val="cat-ExternalSystemDefinedgrp-29rplc-43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айона го</w:t>
      </w:r>
      <w:r>
        <w:rPr>
          <w:rStyle w:val="cat-ExternalSystemDefinedgrp-29rplc-43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ода ок</w:t>
      </w:r>
      <w:r>
        <w:rPr>
          <w:rStyle w:val="cat-ExternalSystemDefinedgrp-29rplc-43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ужного значения Су</w:t>
      </w:r>
      <w:r>
        <w:rPr>
          <w:rStyle w:val="cat-ExternalSystemDefinedgrp-29rplc-4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гута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</w:t>
      </w:r>
      <w:r>
        <w:rPr>
          <w:rStyle w:val="cat-ExternalSystemDefinedgrp-29rplc-43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уга-Юг</w:t>
      </w:r>
      <w:r>
        <w:rPr>
          <w:rStyle w:val="cat-ExternalSystemDefinedgrp-29rplc-4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Style w:val="cat-ExternalSystemDefinedgrp-29rplc-43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Style w:val="cat-FIOgrp-23rplc-437"/>
          <w:rFonts w:ascii="Times New Roman" w:eastAsia="Times New Roman" w:hAnsi="Times New Roman" w:cs="Times New Roman"/>
          <w:sz w:val="28"/>
          <w:szCs w:val="2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КОПИЯ ВЕ</w:t>
      </w:r>
      <w:r>
        <w:rPr>
          <w:rStyle w:val="cat-ExternalSystemDefinedgrp-29rplc-43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Style w:val="cat-ExternalSystemDefinedgrp-29rplc-43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</w:t>
      </w:r>
      <w:r>
        <w:rPr>
          <w:rStyle w:val="cat-ExternalSystemDefinedgrp-29rplc-44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судебного </w:t>
      </w:r>
      <w:r>
        <w:rPr>
          <w:rStyle w:val="cat-ExternalSystemDefinedgrp-29rplc-441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</w:t>
      </w:r>
      <w:r>
        <w:rPr>
          <w:rStyle w:val="cat-ExternalSystemDefinedgrp-29rplc-442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ода ок</w:t>
      </w:r>
      <w:r>
        <w:rPr>
          <w:rStyle w:val="cat-ExternalSystemDefinedgrp-29rplc-443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ужного значения Су</w:t>
      </w:r>
      <w:r>
        <w:rPr>
          <w:rStyle w:val="cat-ExternalSystemDefinedgrp-29rplc-444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</w:t>
      </w:r>
      <w:r>
        <w:rPr>
          <w:rStyle w:val="cat-ExternalSystemDefinedgrp-29rplc-445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 </w:t>
      </w:r>
      <w:r>
        <w:rPr>
          <w:rStyle w:val="cat-FIOgrp-23rplc-446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9rplc-447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Style w:val="cat-ExternalSystemDefinedgrp-29rplc-448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8"/>
          <w:szCs w:val="18"/>
        </w:rPr>
        <w:t>1-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</w:t>
      </w:r>
      <w:r>
        <w:rPr>
          <w:rStyle w:val="cat-ExternalSystemDefinedgrp-29rplc-449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ета</w:t>
      </w:r>
      <w:r>
        <w:rPr>
          <w:rStyle w:val="cat-ExternalSystemDefinedgrp-29rplc-450"/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z w:val="18"/>
          <w:szCs w:val="18"/>
        </w:rPr>
        <w:t>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_______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 </w:t>
      </w:r>
      <w:r>
        <w:rPr>
          <w:rStyle w:val="cat-FIOgrp-24rplc-45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6374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ExternalSystemDefinedgrp-29rplc-0">
    <w:name w:val="cat-ExternalSystemDefined grp-29 rplc-0"/>
    <w:basedOn w:val="DefaultParagraphFont"/>
  </w:style>
  <w:style w:type="character" w:customStyle="1" w:styleId="cat-ExternalSystemDefinedgrp-29rplc-1">
    <w:name w:val="cat-ExternalSystemDefined grp-29 rplc-1"/>
    <w:basedOn w:val="DefaultParagraphFont"/>
  </w:style>
  <w:style w:type="character" w:customStyle="1" w:styleId="cat-ExternalSystemDefinedgrp-29rplc-2">
    <w:name w:val="cat-ExternalSystemDefined grp-29 rplc-2"/>
    <w:basedOn w:val="DefaultParagraphFont"/>
  </w:style>
  <w:style w:type="character" w:customStyle="1" w:styleId="cat-Addressgrp-0rplc-3">
    <w:name w:val="cat-Address grp-0 rplc-3"/>
    <w:basedOn w:val="DefaultParagraphFont"/>
  </w:style>
  <w:style w:type="character" w:customStyle="1" w:styleId="cat-ExternalSystemDefinedgrp-29rplc-4">
    <w:name w:val="cat-ExternalSystemDefined grp-29 rplc-4"/>
    <w:basedOn w:val="DefaultParagraphFont"/>
  </w:style>
  <w:style w:type="character" w:customStyle="1" w:styleId="cat-Dategrp-9rplc-5">
    <w:name w:val="cat-Date grp-9 rplc-5"/>
    <w:basedOn w:val="DefaultParagraphFont"/>
  </w:style>
  <w:style w:type="character" w:customStyle="1" w:styleId="cat-ExternalSystemDefinedgrp-29rplc-6">
    <w:name w:val="cat-ExternalSystemDefined grp-29 rplc-6"/>
    <w:basedOn w:val="DefaultParagraphFont"/>
  </w:style>
  <w:style w:type="character" w:customStyle="1" w:styleId="cat-ExternalSystemDefinedgrp-29rplc-7">
    <w:name w:val="cat-ExternalSystemDefined grp-29 rplc-7"/>
    <w:basedOn w:val="DefaultParagraphFont"/>
  </w:style>
  <w:style w:type="character" w:customStyle="1" w:styleId="cat-ExternalSystemDefinedgrp-29rplc-8">
    <w:name w:val="cat-ExternalSystemDefined grp-29 rplc-8"/>
    <w:basedOn w:val="DefaultParagraphFont"/>
  </w:style>
  <w:style w:type="character" w:customStyle="1" w:styleId="cat-ExternalSystemDefinedgrp-29rplc-9">
    <w:name w:val="cat-ExternalSystemDefined grp-29 rplc-9"/>
    <w:basedOn w:val="DefaultParagraphFont"/>
  </w:style>
  <w:style w:type="character" w:customStyle="1" w:styleId="cat-ExternalSystemDefinedgrp-29rplc-10">
    <w:name w:val="cat-ExternalSystemDefined grp-29 rplc-10"/>
    <w:basedOn w:val="DefaultParagraphFont"/>
  </w:style>
  <w:style w:type="character" w:customStyle="1" w:styleId="cat-ExternalSystemDefinedgrp-29rplc-11">
    <w:name w:val="cat-ExternalSystemDefined grp-29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FIOgrp-13rplc-15">
    <w:name w:val="cat-FIO grp-13 rplc-15"/>
    <w:basedOn w:val="DefaultParagraphFont"/>
  </w:style>
  <w:style w:type="character" w:customStyle="1" w:styleId="cat-ExternalSystemDefinedgrp-29rplc-16">
    <w:name w:val="cat-ExternalSystemDefined grp-29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  <w:style w:type="character" w:customStyle="1" w:styleId="cat-ExternalSystemDefinedgrp-29rplc-18">
    <w:name w:val="cat-ExternalSystemDefined grp-29 rplc-18"/>
    <w:basedOn w:val="DefaultParagraphFont"/>
  </w:style>
  <w:style w:type="character" w:customStyle="1" w:styleId="cat-FIOgrp-14rplc-19">
    <w:name w:val="cat-FIO grp-14 rplc-19"/>
    <w:basedOn w:val="DefaultParagraphFont"/>
  </w:style>
  <w:style w:type="character" w:customStyle="1" w:styleId="cat-ExternalSystemDefinedgrp-29rplc-20">
    <w:name w:val="cat-ExternalSystemDefined grp-29 rplc-20"/>
    <w:basedOn w:val="DefaultParagraphFont"/>
  </w:style>
  <w:style w:type="character" w:customStyle="1" w:styleId="cat-ExternalSystemDefinedgrp-29rplc-21">
    <w:name w:val="cat-ExternalSystemDefined grp-29 rplc-21"/>
    <w:basedOn w:val="DefaultParagraphFont"/>
  </w:style>
  <w:style w:type="character" w:customStyle="1" w:styleId="cat-ExternalSystemDefinedgrp-29rplc-22">
    <w:name w:val="cat-ExternalSystemDefined grp-29 rplc-22"/>
    <w:basedOn w:val="DefaultParagraphFont"/>
  </w:style>
  <w:style w:type="character" w:customStyle="1" w:styleId="cat-ExternalSystemDefinedgrp-29rplc-23">
    <w:name w:val="cat-ExternalSystemDefined grp-29 rplc-23"/>
    <w:basedOn w:val="DefaultParagraphFont"/>
  </w:style>
  <w:style w:type="character" w:customStyle="1" w:styleId="cat-Addressgrp-0rplc-24">
    <w:name w:val="cat-Address grp-0 rplc-24"/>
    <w:basedOn w:val="DefaultParagraphFont"/>
  </w:style>
  <w:style w:type="character" w:customStyle="1" w:styleId="cat-ExternalSystemDefinedgrp-29rplc-25">
    <w:name w:val="cat-ExternalSystemDefined grp-29 rplc-25"/>
    <w:basedOn w:val="DefaultParagraphFont"/>
  </w:style>
  <w:style w:type="character" w:customStyle="1" w:styleId="cat-FIOgrp-15rplc-26">
    <w:name w:val="cat-FIO grp-15 rplc-26"/>
    <w:basedOn w:val="DefaultParagraphFont"/>
  </w:style>
  <w:style w:type="character" w:customStyle="1" w:styleId="cat-ExternalSystemDefinedgrp-29rplc-27">
    <w:name w:val="cat-ExternalSystemDefined grp-29 rplc-27"/>
    <w:basedOn w:val="DefaultParagraphFont"/>
  </w:style>
  <w:style w:type="character" w:customStyle="1" w:styleId="cat-ExternalSystemDefinedgrp-29rplc-28">
    <w:name w:val="cat-ExternalSystemDefined grp-29 rplc-28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ExternalSystemDefinedgrp-29rplc-30">
    <w:name w:val="cat-ExternalSystemDefined grp-29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8rplc-32">
    <w:name w:val="cat-FIO grp-18 rplc-32"/>
    <w:basedOn w:val="DefaultParagraphFont"/>
  </w:style>
  <w:style w:type="character" w:customStyle="1" w:styleId="cat-ExternalSystemDefinedgrp-29rplc-33">
    <w:name w:val="cat-ExternalSystemDefined grp-29 rplc-33"/>
    <w:basedOn w:val="DefaultParagraphFont"/>
  </w:style>
  <w:style w:type="character" w:customStyle="1" w:styleId="cat-ExternalSystemDefinedgrp-29rplc-34">
    <w:name w:val="cat-ExternalSystemDefined grp-29 rplc-34"/>
    <w:basedOn w:val="DefaultParagraphFont"/>
  </w:style>
  <w:style w:type="character" w:customStyle="1" w:styleId="cat-ExternalSystemDefinedgrp-29rplc-35">
    <w:name w:val="cat-ExternalSystemDefined grp-29 rplc-35"/>
    <w:basedOn w:val="DefaultParagraphFont"/>
  </w:style>
  <w:style w:type="character" w:customStyle="1" w:styleId="cat-ExternalSystemDefinedgrp-29rplc-36">
    <w:name w:val="cat-ExternalSystemDefined grp-29 rplc-36"/>
    <w:basedOn w:val="DefaultParagraphFont"/>
  </w:style>
  <w:style w:type="character" w:customStyle="1" w:styleId="cat-Dategrp-10rplc-37">
    <w:name w:val="cat-Date grp-10 rplc-37"/>
    <w:basedOn w:val="DefaultParagraphFont"/>
  </w:style>
  <w:style w:type="character" w:customStyle="1" w:styleId="cat-ExternalSystemDefinedgrp-29rplc-38">
    <w:name w:val="cat-ExternalSystemDefined grp-29 rplc-38"/>
    <w:basedOn w:val="DefaultParagraphFont"/>
  </w:style>
  <w:style w:type="character" w:customStyle="1" w:styleId="cat-ExternalSystemDefinedgrp-29rplc-39">
    <w:name w:val="cat-ExternalSystemDefined grp-29 rplc-39"/>
    <w:basedOn w:val="DefaultParagraphFont"/>
  </w:style>
  <w:style w:type="character" w:customStyle="1" w:styleId="cat-ExternalSystemDefinedgrp-29rplc-40">
    <w:name w:val="cat-ExternalSystemDefined grp-29 rplc-40"/>
    <w:basedOn w:val="DefaultParagraphFont"/>
  </w:style>
  <w:style w:type="character" w:customStyle="1" w:styleId="cat-ExternalSystemDefinedgrp-29rplc-41">
    <w:name w:val="cat-ExternalSystemDefined grp-29 rplc-41"/>
    <w:basedOn w:val="DefaultParagraphFont"/>
  </w:style>
  <w:style w:type="character" w:customStyle="1" w:styleId="cat-FIOgrp-16rplc-42">
    <w:name w:val="cat-FIO grp-16 rplc-42"/>
    <w:basedOn w:val="DefaultParagraphFont"/>
  </w:style>
  <w:style w:type="character" w:customStyle="1" w:styleId="cat-ExternalSystemDefinedgrp-29rplc-43">
    <w:name w:val="cat-ExternalSystemDefined grp-29 rplc-43"/>
    <w:basedOn w:val="DefaultParagraphFont"/>
  </w:style>
  <w:style w:type="character" w:customStyle="1" w:styleId="cat-ExternalSystemDefinedgrp-29rplc-44">
    <w:name w:val="cat-ExternalSystemDefined grp-29 rplc-44"/>
    <w:basedOn w:val="DefaultParagraphFont"/>
  </w:style>
  <w:style w:type="character" w:customStyle="1" w:styleId="cat-ExternalSystemDefinedgrp-29rplc-45">
    <w:name w:val="cat-ExternalSystemDefined grp-29 rplc-45"/>
    <w:basedOn w:val="DefaultParagraphFont"/>
  </w:style>
  <w:style w:type="character" w:customStyle="1" w:styleId="cat-FIOgrp-19rplc-46">
    <w:name w:val="cat-FIO grp-19 rplc-46"/>
    <w:basedOn w:val="DefaultParagraphFont"/>
  </w:style>
  <w:style w:type="character" w:customStyle="1" w:styleId="cat-ExternalSystemDefinedgrp-29rplc-47">
    <w:name w:val="cat-ExternalSystemDefined grp-29 rplc-47"/>
    <w:basedOn w:val="DefaultParagraphFont"/>
  </w:style>
  <w:style w:type="character" w:customStyle="1" w:styleId="cat-ExternalSystemDefinedgrp-29rplc-48">
    <w:name w:val="cat-ExternalSystemDefined grp-29 rplc-48"/>
    <w:basedOn w:val="DefaultParagraphFont"/>
  </w:style>
  <w:style w:type="character" w:customStyle="1" w:styleId="cat-ExternalSystemDefinedgrp-29rplc-49">
    <w:name w:val="cat-ExternalSystemDefined grp-29 rplc-49"/>
    <w:basedOn w:val="DefaultParagraphFont"/>
  </w:style>
  <w:style w:type="character" w:customStyle="1" w:styleId="cat-ExternalSystemDefinedgrp-28rplc-50">
    <w:name w:val="cat-ExternalSystemDefined grp-28 rplc-50"/>
    <w:basedOn w:val="DefaultParagraphFont"/>
  </w:style>
  <w:style w:type="character" w:customStyle="1" w:styleId="cat-PassportDatagrp-25rplc-51">
    <w:name w:val="cat-PassportData grp-25 rplc-51"/>
    <w:basedOn w:val="DefaultParagraphFont"/>
  </w:style>
  <w:style w:type="character" w:customStyle="1" w:styleId="cat-ExternalSystemDefinedgrp-29rplc-52">
    <w:name w:val="cat-ExternalSystemDefined grp-29 rplc-52"/>
    <w:basedOn w:val="DefaultParagraphFont"/>
  </w:style>
  <w:style w:type="character" w:customStyle="1" w:styleId="cat-ExternalSystemDefinedgrp-29rplc-53">
    <w:name w:val="cat-ExternalSystemDefined grp-29 rplc-53"/>
    <w:basedOn w:val="DefaultParagraphFont"/>
  </w:style>
  <w:style w:type="character" w:customStyle="1" w:styleId="cat-ExternalSystemDefinedgrp-29rplc-54">
    <w:name w:val="cat-ExternalSystemDefined grp-29 rplc-54"/>
    <w:basedOn w:val="DefaultParagraphFont"/>
  </w:style>
  <w:style w:type="character" w:customStyle="1" w:styleId="cat-ExternalSystemDefinedgrp-29rplc-55">
    <w:name w:val="cat-ExternalSystemDefined grp-29 rplc-55"/>
    <w:basedOn w:val="DefaultParagraphFont"/>
  </w:style>
  <w:style w:type="character" w:customStyle="1" w:styleId="cat-ExternalSystemDefinedgrp-29rplc-56">
    <w:name w:val="cat-ExternalSystemDefined grp-29 rplc-56"/>
    <w:basedOn w:val="DefaultParagraphFont"/>
  </w:style>
  <w:style w:type="character" w:customStyle="1" w:styleId="cat-ExternalSystemDefinedgrp-29rplc-57">
    <w:name w:val="cat-ExternalSystemDefined grp-29 rplc-57"/>
    <w:basedOn w:val="DefaultParagraphFont"/>
  </w:style>
  <w:style w:type="character" w:customStyle="1" w:styleId="cat-ExternalSystemDefinedgrp-29rplc-58">
    <w:name w:val="cat-ExternalSystemDefined grp-29 rplc-58"/>
    <w:basedOn w:val="DefaultParagraphFont"/>
  </w:style>
  <w:style w:type="character" w:customStyle="1" w:styleId="cat-ExternalSystemDefinedgrp-29rplc-59">
    <w:name w:val="cat-ExternalSystemDefined grp-29 rplc-59"/>
    <w:basedOn w:val="DefaultParagraphFont"/>
  </w:style>
  <w:style w:type="character" w:customStyle="1" w:styleId="cat-ExternalSystemDefinedgrp-29rplc-60">
    <w:name w:val="cat-ExternalSystemDefined grp-29 rplc-60"/>
    <w:basedOn w:val="DefaultParagraphFont"/>
  </w:style>
  <w:style w:type="character" w:customStyle="1" w:styleId="cat-Addressgrp-2rplc-61">
    <w:name w:val="cat-Address grp-2 rplc-61"/>
    <w:basedOn w:val="DefaultParagraphFont"/>
  </w:style>
  <w:style w:type="character" w:customStyle="1" w:styleId="cat-ExternalSystemDefinedgrp-29rplc-62">
    <w:name w:val="cat-ExternalSystemDefined grp-29 rplc-62"/>
    <w:basedOn w:val="DefaultParagraphFont"/>
  </w:style>
  <w:style w:type="character" w:customStyle="1" w:styleId="cat-ExternalSystemDefinedgrp-29rplc-63">
    <w:name w:val="cat-ExternalSystemDefined grp-29 rplc-63"/>
    <w:basedOn w:val="DefaultParagraphFont"/>
  </w:style>
  <w:style w:type="character" w:customStyle="1" w:styleId="cat-ExternalSystemDefinedgrp-29rplc-64">
    <w:name w:val="cat-ExternalSystemDefined grp-29 rplc-64"/>
    <w:basedOn w:val="DefaultParagraphFont"/>
  </w:style>
  <w:style w:type="character" w:customStyle="1" w:styleId="cat-ExternalSystemDefinedgrp-29rplc-65">
    <w:name w:val="cat-ExternalSystemDefined grp-29 rplc-65"/>
    <w:basedOn w:val="DefaultParagraphFont"/>
  </w:style>
  <w:style w:type="character" w:customStyle="1" w:styleId="cat-ExternalSystemDefinedgrp-29rplc-66">
    <w:name w:val="cat-ExternalSystemDefined grp-29 rplc-66"/>
    <w:basedOn w:val="DefaultParagraphFont"/>
  </w:style>
  <w:style w:type="character" w:customStyle="1" w:styleId="cat-ExternalSystemDefinedgrp-29rplc-67">
    <w:name w:val="cat-ExternalSystemDefined grp-29 rplc-67"/>
    <w:basedOn w:val="DefaultParagraphFont"/>
  </w:style>
  <w:style w:type="character" w:customStyle="1" w:styleId="cat-Addressgrp-3rplc-68">
    <w:name w:val="cat-Address grp-3 rplc-68"/>
    <w:basedOn w:val="DefaultParagraphFont"/>
  </w:style>
  <w:style w:type="character" w:customStyle="1" w:styleId="cat-ExternalSystemDefinedgrp-29rplc-69">
    <w:name w:val="cat-ExternalSystemDefined grp-29 rplc-69"/>
    <w:basedOn w:val="DefaultParagraphFont"/>
  </w:style>
  <w:style w:type="character" w:customStyle="1" w:styleId="cat-ExternalSystemDefinedgrp-29rplc-70">
    <w:name w:val="cat-ExternalSystemDefined grp-29 rplc-70"/>
    <w:basedOn w:val="DefaultParagraphFont"/>
  </w:style>
  <w:style w:type="character" w:customStyle="1" w:styleId="cat-ExternalSystemDefinedgrp-29rplc-71">
    <w:name w:val="cat-ExternalSystemDefined grp-29 rplc-71"/>
    <w:basedOn w:val="DefaultParagraphFont"/>
  </w:style>
  <w:style w:type="character" w:customStyle="1" w:styleId="cat-ExternalSystemDefinedgrp-29rplc-72">
    <w:name w:val="cat-ExternalSystemDefined grp-29 rplc-72"/>
    <w:basedOn w:val="DefaultParagraphFont"/>
  </w:style>
  <w:style w:type="character" w:customStyle="1" w:styleId="cat-Addressgrp-1rplc-73">
    <w:name w:val="cat-Address grp-1 rplc-73"/>
    <w:basedOn w:val="DefaultParagraphFont"/>
  </w:style>
  <w:style w:type="character" w:customStyle="1" w:styleId="cat-ExternalSystemDefinedgrp-29rplc-74">
    <w:name w:val="cat-ExternalSystemDefined grp-29 rplc-74"/>
    <w:basedOn w:val="DefaultParagraphFont"/>
  </w:style>
  <w:style w:type="character" w:customStyle="1" w:styleId="cat-ExternalSystemDefinedgrp-29rplc-75">
    <w:name w:val="cat-ExternalSystemDefined grp-29 rplc-75"/>
    <w:basedOn w:val="DefaultParagraphFont"/>
  </w:style>
  <w:style w:type="character" w:customStyle="1" w:styleId="cat-ExternalSystemDefinedgrp-29rplc-76">
    <w:name w:val="cat-ExternalSystemDefined grp-29 rplc-76"/>
    <w:basedOn w:val="DefaultParagraphFont"/>
  </w:style>
  <w:style w:type="character" w:customStyle="1" w:styleId="cat-ExternalSystemDefinedgrp-29rplc-77">
    <w:name w:val="cat-ExternalSystemDefined grp-29 rplc-77"/>
    <w:basedOn w:val="DefaultParagraphFont"/>
  </w:style>
  <w:style w:type="character" w:customStyle="1" w:styleId="cat-Dategrp-11rplc-78">
    <w:name w:val="cat-Date grp-11 rplc-78"/>
    <w:basedOn w:val="DefaultParagraphFont"/>
  </w:style>
  <w:style w:type="character" w:customStyle="1" w:styleId="cat-ExternalSystemDefinedgrp-29rplc-79">
    <w:name w:val="cat-ExternalSystemDefined grp-29 rplc-79"/>
    <w:basedOn w:val="DefaultParagraphFont"/>
  </w:style>
  <w:style w:type="character" w:customStyle="1" w:styleId="cat-ExternalSystemDefinedgrp-29rplc-80">
    <w:name w:val="cat-ExternalSystemDefined grp-29 rplc-80"/>
    <w:basedOn w:val="DefaultParagraphFont"/>
  </w:style>
  <w:style w:type="character" w:customStyle="1" w:styleId="cat-OrganizationNamegrp-26rplc-81">
    <w:name w:val="cat-OrganizationName grp-26 rplc-81"/>
    <w:basedOn w:val="DefaultParagraphFont"/>
  </w:style>
  <w:style w:type="character" w:customStyle="1" w:styleId="cat-ExternalSystemDefinedgrp-29rplc-82">
    <w:name w:val="cat-ExternalSystemDefined grp-29 rplc-82"/>
    <w:basedOn w:val="DefaultParagraphFont"/>
  </w:style>
  <w:style w:type="character" w:customStyle="1" w:styleId="cat-ExternalSystemDefinedgrp-29rplc-83">
    <w:name w:val="cat-ExternalSystemDefined grp-29 rplc-83"/>
    <w:basedOn w:val="DefaultParagraphFont"/>
  </w:style>
  <w:style w:type="character" w:customStyle="1" w:styleId="cat-ExternalSystemDefinedgrp-29rplc-84">
    <w:name w:val="cat-ExternalSystemDefined grp-29 rplc-84"/>
    <w:basedOn w:val="DefaultParagraphFont"/>
  </w:style>
  <w:style w:type="character" w:customStyle="1" w:styleId="cat-ExternalSystemDefinedgrp-29rplc-85">
    <w:name w:val="cat-ExternalSystemDefined grp-29 rplc-85"/>
    <w:basedOn w:val="DefaultParagraphFont"/>
  </w:style>
  <w:style w:type="character" w:customStyle="1" w:styleId="cat-ExternalSystemDefinedgrp-29rplc-86">
    <w:name w:val="cat-ExternalSystemDefined grp-29 rplc-86"/>
    <w:basedOn w:val="DefaultParagraphFont"/>
  </w:style>
  <w:style w:type="character" w:customStyle="1" w:styleId="cat-ExternalSystemDefinedgrp-29rplc-87">
    <w:name w:val="cat-ExternalSystemDefined grp-29 rplc-87"/>
    <w:basedOn w:val="DefaultParagraphFont"/>
  </w:style>
  <w:style w:type="character" w:customStyle="1" w:styleId="cat-ExternalSystemDefinedgrp-29rplc-88">
    <w:name w:val="cat-ExternalSystemDefined grp-29 rplc-88"/>
    <w:basedOn w:val="DefaultParagraphFont"/>
  </w:style>
  <w:style w:type="character" w:customStyle="1" w:styleId="cat-ExternalSystemDefinedgrp-29rplc-89">
    <w:name w:val="cat-ExternalSystemDefined grp-29 rplc-89"/>
    <w:basedOn w:val="DefaultParagraphFont"/>
  </w:style>
  <w:style w:type="character" w:customStyle="1" w:styleId="cat-ExternalSystemDefinedgrp-29rplc-90">
    <w:name w:val="cat-ExternalSystemDefined grp-29 rplc-90"/>
    <w:basedOn w:val="DefaultParagraphFont"/>
  </w:style>
  <w:style w:type="character" w:customStyle="1" w:styleId="cat-ExternalSystemDefinedgrp-29rplc-91">
    <w:name w:val="cat-ExternalSystemDefined grp-29 rplc-91"/>
    <w:basedOn w:val="DefaultParagraphFont"/>
  </w:style>
  <w:style w:type="character" w:customStyle="1" w:styleId="cat-FIOgrp-20rplc-92">
    <w:name w:val="cat-FIO grp-20 rplc-92"/>
    <w:basedOn w:val="DefaultParagraphFont"/>
  </w:style>
  <w:style w:type="character" w:customStyle="1" w:styleId="cat-ExternalSystemDefinedgrp-29rplc-93">
    <w:name w:val="cat-ExternalSystemDefined grp-29 rplc-93"/>
    <w:basedOn w:val="DefaultParagraphFont"/>
  </w:style>
  <w:style w:type="character" w:customStyle="1" w:styleId="cat-ExternalSystemDefinedgrp-29rplc-94">
    <w:name w:val="cat-ExternalSystemDefined grp-29 rplc-94"/>
    <w:basedOn w:val="DefaultParagraphFont"/>
  </w:style>
  <w:style w:type="character" w:customStyle="1" w:styleId="cat-ExternalSystemDefinedgrp-29rplc-95">
    <w:name w:val="cat-ExternalSystemDefined grp-29 rplc-95"/>
    <w:basedOn w:val="DefaultParagraphFont"/>
  </w:style>
  <w:style w:type="character" w:customStyle="1" w:styleId="cat-FIOgrp-16rplc-96">
    <w:name w:val="cat-FIO grp-16 rplc-96"/>
    <w:basedOn w:val="DefaultParagraphFont"/>
  </w:style>
  <w:style w:type="character" w:customStyle="1" w:styleId="cat-ExternalSystemDefinedgrp-29rplc-97">
    <w:name w:val="cat-ExternalSystemDefined grp-29 rplc-97"/>
    <w:basedOn w:val="DefaultParagraphFont"/>
  </w:style>
  <w:style w:type="character" w:customStyle="1" w:styleId="cat-ExternalSystemDefinedgrp-29rplc-98">
    <w:name w:val="cat-ExternalSystemDefined grp-29 rplc-98"/>
    <w:basedOn w:val="DefaultParagraphFont"/>
  </w:style>
  <w:style w:type="character" w:customStyle="1" w:styleId="cat-ExternalSystemDefinedgrp-29rplc-99">
    <w:name w:val="cat-ExternalSystemDefined grp-29 rplc-99"/>
    <w:basedOn w:val="DefaultParagraphFont"/>
  </w:style>
  <w:style w:type="character" w:customStyle="1" w:styleId="cat-ExternalSystemDefinedgrp-29rplc-100">
    <w:name w:val="cat-ExternalSystemDefined grp-29 rplc-100"/>
    <w:basedOn w:val="DefaultParagraphFont"/>
  </w:style>
  <w:style w:type="character" w:customStyle="1" w:styleId="cat-ExternalSystemDefinedgrp-29rplc-101">
    <w:name w:val="cat-ExternalSystemDefined grp-29 rplc-101"/>
    <w:basedOn w:val="DefaultParagraphFont"/>
  </w:style>
  <w:style w:type="character" w:customStyle="1" w:styleId="cat-ExternalSystemDefinedgrp-29rplc-102">
    <w:name w:val="cat-ExternalSystemDefined grp-29 rplc-102"/>
    <w:basedOn w:val="DefaultParagraphFont"/>
  </w:style>
  <w:style w:type="character" w:customStyle="1" w:styleId="cat-ExternalSystemDefinedgrp-29rplc-103">
    <w:name w:val="cat-ExternalSystemDefined grp-29 rplc-103"/>
    <w:basedOn w:val="DefaultParagraphFont"/>
  </w:style>
  <w:style w:type="character" w:customStyle="1" w:styleId="cat-ExternalSystemDefinedgrp-29rplc-104">
    <w:name w:val="cat-ExternalSystemDefined grp-29 rplc-104"/>
    <w:basedOn w:val="DefaultParagraphFont"/>
  </w:style>
  <w:style w:type="character" w:customStyle="1" w:styleId="cat-ExternalSystemDefinedgrp-29rplc-105">
    <w:name w:val="cat-ExternalSystemDefined grp-29 rplc-105"/>
    <w:basedOn w:val="DefaultParagraphFont"/>
  </w:style>
  <w:style w:type="character" w:customStyle="1" w:styleId="cat-Addressgrp-0rplc-106">
    <w:name w:val="cat-Address grp-0 rplc-106"/>
    <w:basedOn w:val="DefaultParagraphFont"/>
  </w:style>
  <w:style w:type="character" w:customStyle="1" w:styleId="cat-ExternalSystemDefinedgrp-29rplc-107">
    <w:name w:val="cat-ExternalSystemDefined grp-29 rplc-107"/>
    <w:basedOn w:val="DefaultParagraphFont"/>
  </w:style>
  <w:style w:type="character" w:customStyle="1" w:styleId="cat-ExternalSystemDefinedgrp-29rplc-108">
    <w:name w:val="cat-ExternalSystemDefined grp-29 rplc-108"/>
    <w:basedOn w:val="DefaultParagraphFont"/>
  </w:style>
  <w:style w:type="character" w:customStyle="1" w:styleId="cat-Dategrp-12rplc-109">
    <w:name w:val="cat-Date grp-12 rplc-109"/>
    <w:basedOn w:val="DefaultParagraphFont"/>
  </w:style>
  <w:style w:type="character" w:customStyle="1" w:styleId="cat-Timegrp-27rplc-110">
    <w:name w:val="cat-Time grp-27 rplc-110"/>
    <w:basedOn w:val="DefaultParagraphFont"/>
  </w:style>
  <w:style w:type="character" w:customStyle="1" w:styleId="cat-FIOgrp-21rplc-111">
    <w:name w:val="cat-FIO grp-21 rplc-111"/>
    <w:basedOn w:val="DefaultParagraphFont"/>
  </w:style>
  <w:style w:type="character" w:customStyle="1" w:styleId="cat-ExternalSystemDefinedgrp-29rplc-112">
    <w:name w:val="cat-ExternalSystemDefined grp-29 rplc-112"/>
    <w:basedOn w:val="DefaultParagraphFont"/>
  </w:style>
  <w:style w:type="character" w:customStyle="1" w:styleId="cat-ExternalSystemDefinedgrp-29rplc-113">
    <w:name w:val="cat-ExternalSystemDefined grp-29 rplc-113"/>
    <w:basedOn w:val="DefaultParagraphFont"/>
  </w:style>
  <w:style w:type="character" w:customStyle="1" w:styleId="cat-ExternalSystemDefinedgrp-29rplc-114">
    <w:name w:val="cat-ExternalSystemDefined grp-29 rplc-114"/>
    <w:basedOn w:val="DefaultParagraphFont"/>
  </w:style>
  <w:style w:type="character" w:customStyle="1" w:styleId="cat-ExternalSystemDefinedgrp-29rplc-115">
    <w:name w:val="cat-ExternalSystemDefined grp-29 rplc-115"/>
    <w:basedOn w:val="DefaultParagraphFont"/>
  </w:style>
  <w:style w:type="character" w:customStyle="1" w:styleId="cat-ExternalSystemDefinedgrp-29rplc-116">
    <w:name w:val="cat-ExternalSystemDefined grp-29 rplc-116"/>
    <w:basedOn w:val="DefaultParagraphFont"/>
  </w:style>
  <w:style w:type="character" w:customStyle="1" w:styleId="cat-Addressgrp-5rplc-117">
    <w:name w:val="cat-Address grp-5 rplc-117"/>
    <w:basedOn w:val="DefaultParagraphFont"/>
  </w:style>
  <w:style w:type="character" w:customStyle="1" w:styleId="cat-ExternalSystemDefinedgrp-29rplc-118">
    <w:name w:val="cat-ExternalSystemDefined grp-29 rplc-118"/>
    <w:basedOn w:val="DefaultParagraphFont"/>
  </w:style>
  <w:style w:type="character" w:customStyle="1" w:styleId="cat-Addressgrp-4rplc-119">
    <w:name w:val="cat-Address grp-4 rplc-119"/>
    <w:basedOn w:val="DefaultParagraphFont"/>
  </w:style>
  <w:style w:type="character" w:customStyle="1" w:styleId="cat-ExternalSystemDefinedgrp-29rplc-120">
    <w:name w:val="cat-ExternalSystemDefined grp-29 rplc-120"/>
    <w:basedOn w:val="DefaultParagraphFont"/>
  </w:style>
  <w:style w:type="character" w:customStyle="1" w:styleId="cat-ExternalSystemDefinedgrp-29rplc-121">
    <w:name w:val="cat-ExternalSystemDefined grp-29 rplc-121"/>
    <w:basedOn w:val="DefaultParagraphFont"/>
  </w:style>
  <w:style w:type="character" w:customStyle="1" w:styleId="cat-ExternalSystemDefinedgrp-29rplc-122">
    <w:name w:val="cat-ExternalSystemDefined grp-29 rplc-122"/>
    <w:basedOn w:val="DefaultParagraphFont"/>
  </w:style>
  <w:style w:type="character" w:customStyle="1" w:styleId="cat-ExternalSystemDefinedgrp-29rplc-123">
    <w:name w:val="cat-ExternalSystemDefined grp-29 rplc-123"/>
    <w:basedOn w:val="DefaultParagraphFont"/>
  </w:style>
  <w:style w:type="character" w:customStyle="1" w:styleId="cat-ExternalSystemDefinedgrp-29rplc-124">
    <w:name w:val="cat-ExternalSystemDefined grp-29 rplc-124"/>
    <w:basedOn w:val="DefaultParagraphFont"/>
  </w:style>
  <w:style w:type="character" w:customStyle="1" w:styleId="cat-ExternalSystemDefinedgrp-29rplc-125">
    <w:name w:val="cat-ExternalSystemDefined grp-29 rplc-125"/>
    <w:basedOn w:val="DefaultParagraphFont"/>
  </w:style>
  <w:style w:type="character" w:customStyle="1" w:styleId="cat-ExternalSystemDefinedgrp-29rplc-126">
    <w:name w:val="cat-ExternalSystemDefined grp-29 rplc-126"/>
    <w:basedOn w:val="DefaultParagraphFont"/>
  </w:style>
  <w:style w:type="character" w:customStyle="1" w:styleId="cat-ExternalSystemDefinedgrp-29rplc-127">
    <w:name w:val="cat-ExternalSystemDefined grp-29 rplc-127"/>
    <w:basedOn w:val="DefaultParagraphFont"/>
  </w:style>
  <w:style w:type="character" w:customStyle="1" w:styleId="cat-ExternalSystemDefinedgrp-29rplc-128">
    <w:name w:val="cat-ExternalSystemDefined grp-29 rplc-128"/>
    <w:basedOn w:val="DefaultParagraphFont"/>
  </w:style>
  <w:style w:type="character" w:customStyle="1" w:styleId="cat-ExternalSystemDefinedgrp-29rplc-129">
    <w:name w:val="cat-ExternalSystemDefined grp-29 rplc-129"/>
    <w:basedOn w:val="DefaultParagraphFont"/>
  </w:style>
  <w:style w:type="character" w:customStyle="1" w:styleId="cat-ExternalSystemDefinedgrp-29rplc-130">
    <w:name w:val="cat-ExternalSystemDefined grp-29 rplc-130"/>
    <w:basedOn w:val="DefaultParagraphFont"/>
  </w:style>
  <w:style w:type="character" w:customStyle="1" w:styleId="cat-ExternalSystemDefinedgrp-29rplc-131">
    <w:name w:val="cat-ExternalSystemDefined grp-29 rplc-131"/>
    <w:basedOn w:val="DefaultParagraphFont"/>
  </w:style>
  <w:style w:type="character" w:customStyle="1" w:styleId="cat-ExternalSystemDefinedgrp-29rplc-132">
    <w:name w:val="cat-ExternalSystemDefined grp-29 rplc-132"/>
    <w:basedOn w:val="DefaultParagraphFont"/>
  </w:style>
  <w:style w:type="character" w:customStyle="1" w:styleId="cat-ExternalSystemDefinedgrp-29rplc-133">
    <w:name w:val="cat-ExternalSystemDefined grp-29 rplc-133"/>
    <w:basedOn w:val="DefaultParagraphFont"/>
  </w:style>
  <w:style w:type="character" w:customStyle="1" w:styleId="cat-ExternalSystemDefinedgrp-29rplc-134">
    <w:name w:val="cat-ExternalSystemDefined grp-29 rplc-134"/>
    <w:basedOn w:val="DefaultParagraphFont"/>
  </w:style>
  <w:style w:type="character" w:customStyle="1" w:styleId="cat-ExternalSystemDefinedgrp-29rplc-135">
    <w:name w:val="cat-ExternalSystemDefined grp-29 rplc-135"/>
    <w:basedOn w:val="DefaultParagraphFont"/>
  </w:style>
  <w:style w:type="character" w:customStyle="1" w:styleId="cat-ExternalSystemDefinedgrp-29rplc-136">
    <w:name w:val="cat-ExternalSystemDefined grp-29 rplc-136"/>
    <w:basedOn w:val="DefaultParagraphFont"/>
  </w:style>
  <w:style w:type="character" w:customStyle="1" w:styleId="cat-ExternalSystemDefinedgrp-29rplc-137">
    <w:name w:val="cat-ExternalSystemDefined grp-29 rplc-137"/>
    <w:basedOn w:val="DefaultParagraphFont"/>
  </w:style>
  <w:style w:type="character" w:customStyle="1" w:styleId="cat-ExternalSystemDefinedgrp-29rplc-138">
    <w:name w:val="cat-ExternalSystemDefined grp-29 rplc-138"/>
    <w:basedOn w:val="DefaultParagraphFont"/>
  </w:style>
  <w:style w:type="character" w:customStyle="1" w:styleId="cat-ExternalSystemDefinedgrp-29rplc-139">
    <w:name w:val="cat-ExternalSystemDefined grp-29 rplc-139"/>
    <w:basedOn w:val="DefaultParagraphFont"/>
  </w:style>
  <w:style w:type="character" w:customStyle="1" w:styleId="cat-ExternalSystemDefinedgrp-29rplc-140">
    <w:name w:val="cat-ExternalSystemDefined grp-29 rplc-140"/>
    <w:basedOn w:val="DefaultParagraphFont"/>
  </w:style>
  <w:style w:type="character" w:customStyle="1" w:styleId="cat-ExternalSystemDefinedgrp-29rplc-141">
    <w:name w:val="cat-ExternalSystemDefined grp-29 rplc-141"/>
    <w:basedOn w:val="DefaultParagraphFont"/>
  </w:style>
  <w:style w:type="character" w:customStyle="1" w:styleId="cat-ExternalSystemDefinedgrp-29rplc-142">
    <w:name w:val="cat-ExternalSystemDefined grp-29 rplc-142"/>
    <w:basedOn w:val="DefaultParagraphFont"/>
  </w:style>
  <w:style w:type="character" w:customStyle="1" w:styleId="cat-FIOgrp-16rplc-143">
    <w:name w:val="cat-FIO grp-16 rplc-143"/>
    <w:basedOn w:val="DefaultParagraphFont"/>
  </w:style>
  <w:style w:type="character" w:customStyle="1" w:styleId="cat-ExternalSystemDefinedgrp-29rplc-144">
    <w:name w:val="cat-ExternalSystemDefined grp-29 rplc-144"/>
    <w:basedOn w:val="DefaultParagraphFont"/>
  </w:style>
  <w:style w:type="character" w:customStyle="1" w:styleId="cat-ExternalSystemDefinedgrp-29rplc-145">
    <w:name w:val="cat-ExternalSystemDefined grp-29 rplc-145"/>
    <w:basedOn w:val="DefaultParagraphFont"/>
  </w:style>
  <w:style w:type="character" w:customStyle="1" w:styleId="cat-ExternalSystemDefinedgrp-29rplc-146">
    <w:name w:val="cat-ExternalSystemDefined grp-29 rplc-146"/>
    <w:basedOn w:val="DefaultParagraphFont"/>
  </w:style>
  <w:style w:type="character" w:customStyle="1" w:styleId="cat-ExternalSystemDefinedgrp-29rplc-147">
    <w:name w:val="cat-ExternalSystemDefined grp-29 rplc-147"/>
    <w:basedOn w:val="DefaultParagraphFont"/>
  </w:style>
  <w:style w:type="character" w:customStyle="1" w:styleId="cat-ExternalSystemDefinedgrp-29rplc-148">
    <w:name w:val="cat-ExternalSystemDefined grp-29 rplc-148"/>
    <w:basedOn w:val="DefaultParagraphFont"/>
  </w:style>
  <w:style w:type="character" w:customStyle="1" w:styleId="cat-ExternalSystemDefinedgrp-29rplc-149">
    <w:name w:val="cat-ExternalSystemDefined grp-29 rplc-149"/>
    <w:basedOn w:val="DefaultParagraphFont"/>
  </w:style>
  <w:style w:type="character" w:customStyle="1" w:styleId="cat-FIOgrp-16rplc-150">
    <w:name w:val="cat-FIO grp-16 rplc-150"/>
    <w:basedOn w:val="DefaultParagraphFont"/>
  </w:style>
  <w:style w:type="character" w:customStyle="1" w:styleId="cat-ExternalSystemDefinedgrp-29rplc-151">
    <w:name w:val="cat-ExternalSystemDefined grp-29 rplc-151"/>
    <w:basedOn w:val="DefaultParagraphFont"/>
  </w:style>
  <w:style w:type="character" w:customStyle="1" w:styleId="cat-FIOgrp-20rplc-152">
    <w:name w:val="cat-FIO grp-20 rplc-152"/>
    <w:basedOn w:val="DefaultParagraphFont"/>
  </w:style>
  <w:style w:type="character" w:customStyle="1" w:styleId="cat-ExternalSystemDefinedgrp-29rplc-153">
    <w:name w:val="cat-ExternalSystemDefined grp-29 rplc-153"/>
    <w:basedOn w:val="DefaultParagraphFont"/>
  </w:style>
  <w:style w:type="character" w:customStyle="1" w:styleId="cat-ExternalSystemDefinedgrp-29rplc-154">
    <w:name w:val="cat-ExternalSystemDefined grp-29 rplc-154"/>
    <w:basedOn w:val="DefaultParagraphFont"/>
  </w:style>
  <w:style w:type="character" w:customStyle="1" w:styleId="cat-ExternalSystemDefinedgrp-29rplc-155">
    <w:name w:val="cat-ExternalSystemDefined grp-29 rplc-155"/>
    <w:basedOn w:val="DefaultParagraphFont"/>
  </w:style>
  <w:style w:type="character" w:customStyle="1" w:styleId="cat-ExternalSystemDefinedgrp-29rplc-156">
    <w:name w:val="cat-ExternalSystemDefined grp-29 rplc-156"/>
    <w:basedOn w:val="DefaultParagraphFont"/>
  </w:style>
  <w:style w:type="character" w:customStyle="1" w:styleId="cat-ExternalSystemDefinedgrp-29rplc-157">
    <w:name w:val="cat-ExternalSystemDefined grp-29 rplc-157"/>
    <w:basedOn w:val="DefaultParagraphFont"/>
  </w:style>
  <w:style w:type="character" w:customStyle="1" w:styleId="cat-FIOgrp-16rplc-158">
    <w:name w:val="cat-FIO grp-16 rplc-158"/>
    <w:basedOn w:val="DefaultParagraphFont"/>
  </w:style>
  <w:style w:type="character" w:customStyle="1" w:styleId="cat-ExternalSystemDefinedgrp-29rplc-159">
    <w:name w:val="cat-ExternalSystemDefined grp-29 rplc-159"/>
    <w:basedOn w:val="DefaultParagraphFont"/>
  </w:style>
  <w:style w:type="character" w:customStyle="1" w:styleId="cat-ExternalSystemDefinedgrp-29rplc-160">
    <w:name w:val="cat-ExternalSystemDefined grp-29 rplc-160"/>
    <w:basedOn w:val="DefaultParagraphFont"/>
  </w:style>
  <w:style w:type="character" w:customStyle="1" w:styleId="cat-ExternalSystemDefinedgrp-29rplc-161">
    <w:name w:val="cat-ExternalSystemDefined grp-29 rplc-161"/>
    <w:basedOn w:val="DefaultParagraphFont"/>
  </w:style>
  <w:style w:type="character" w:customStyle="1" w:styleId="cat-ExternalSystemDefinedgrp-29rplc-162">
    <w:name w:val="cat-ExternalSystemDefined grp-29 rplc-162"/>
    <w:basedOn w:val="DefaultParagraphFont"/>
  </w:style>
  <w:style w:type="character" w:customStyle="1" w:styleId="cat-FIOgrp-22rplc-163">
    <w:name w:val="cat-FIO grp-22 rplc-163"/>
    <w:basedOn w:val="DefaultParagraphFont"/>
  </w:style>
  <w:style w:type="character" w:customStyle="1" w:styleId="cat-ExternalSystemDefinedgrp-29rplc-164">
    <w:name w:val="cat-ExternalSystemDefined grp-29 rplc-164"/>
    <w:basedOn w:val="DefaultParagraphFont"/>
  </w:style>
  <w:style w:type="character" w:customStyle="1" w:styleId="cat-ExternalSystemDefinedgrp-29rplc-165">
    <w:name w:val="cat-ExternalSystemDefined grp-29 rplc-165"/>
    <w:basedOn w:val="DefaultParagraphFont"/>
  </w:style>
  <w:style w:type="character" w:customStyle="1" w:styleId="cat-ExternalSystemDefinedgrp-29rplc-166">
    <w:name w:val="cat-ExternalSystemDefined grp-29 rplc-166"/>
    <w:basedOn w:val="DefaultParagraphFont"/>
  </w:style>
  <w:style w:type="character" w:customStyle="1" w:styleId="cat-ExternalSystemDefinedgrp-29rplc-167">
    <w:name w:val="cat-ExternalSystemDefined grp-29 rplc-167"/>
    <w:basedOn w:val="DefaultParagraphFont"/>
  </w:style>
  <w:style w:type="character" w:customStyle="1" w:styleId="cat-ExternalSystemDefinedgrp-29rplc-168">
    <w:name w:val="cat-ExternalSystemDefined grp-29 rplc-168"/>
    <w:basedOn w:val="DefaultParagraphFont"/>
  </w:style>
  <w:style w:type="character" w:customStyle="1" w:styleId="cat-ExternalSystemDefinedgrp-29rplc-169">
    <w:name w:val="cat-ExternalSystemDefined grp-29 rplc-169"/>
    <w:basedOn w:val="DefaultParagraphFont"/>
  </w:style>
  <w:style w:type="character" w:customStyle="1" w:styleId="cat-ExternalSystemDefinedgrp-29rplc-170">
    <w:name w:val="cat-ExternalSystemDefined grp-29 rplc-170"/>
    <w:basedOn w:val="DefaultParagraphFont"/>
  </w:style>
  <w:style w:type="character" w:customStyle="1" w:styleId="cat-ExternalSystemDefinedgrp-29rplc-171">
    <w:name w:val="cat-ExternalSystemDefined grp-29 rplc-171"/>
    <w:basedOn w:val="DefaultParagraphFont"/>
  </w:style>
  <w:style w:type="character" w:customStyle="1" w:styleId="cat-ExternalSystemDefinedgrp-29rplc-172">
    <w:name w:val="cat-ExternalSystemDefined grp-29 rplc-172"/>
    <w:basedOn w:val="DefaultParagraphFont"/>
  </w:style>
  <w:style w:type="character" w:customStyle="1" w:styleId="cat-ExternalSystemDefinedgrp-29rplc-173">
    <w:name w:val="cat-ExternalSystemDefined grp-29 rplc-173"/>
    <w:basedOn w:val="DefaultParagraphFont"/>
  </w:style>
  <w:style w:type="character" w:customStyle="1" w:styleId="cat-ExternalSystemDefinedgrp-29rplc-174">
    <w:name w:val="cat-ExternalSystemDefined grp-29 rplc-174"/>
    <w:basedOn w:val="DefaultParagraphFont"/>
  </w:style>
  <w:style w:type="character" w:customStyle="1" w:styleId="cat-ExternalSystemDefinedgrp-29rplc-175">
    <w:name w:val="cat-ExternalSystemDefined grp-29 rplc-175"/>
    <w:basedOn w:val="DefaultParagraphFont"/>
  </w:style>
  <w:style w:type="character" w:customStyle="1" w:styleId="cat-ExternalSystemDefinedgrp-29rplc-176">
    <w:name w:val="cat-ExternalSystemDefined grp-29 rplc-176"/>
    <w:basedOn w:val="DefaultParagraphFont"/>
  </w:style>
  <w:style w:type="character" w:customStyle="1" w:styleId="cat-ExternalSystemDefinedgrp-29rplc-177">
    <w:name w:val="cat-ExternalSystemDefined grp-29 rplc-177"/>
    <w:basedOn w:val="DefaultParagraphFont"/>
  </w:style>
  <w:style w:type="character" w:customStyle="1" w:styleId="cat-ExternalSystemDefinedgrp-29rplc-178">
    <w:name w:val="cat-ExternalSystemDefined grp-29 rplc-178"/>
    <w:basedOn w:val="DefaultParagraphFont"/>
  </w:style>
  <w:style w:type="character" w:customStyle="1" w:styleId="cat-ExternalSystemDefinedgrp-29rplc-179">
    <w:name w:val="cat-ExternalSystemDefined grp-29 rplc-179"/>
    <w:basedOn w:val="DefaultParagraphFont"/>
  </w:style>
  <w:style w:type="character" w:customStyle="1" w:styleId="cat-ExternalSystemDefinedgrp-29rplc-180">
    <w:name w:val="cat-ExternalSystemDefined grp-29 rplc-180"/>
    <w:basedOn w:val="DefaultParagraphFont"/>
  </w:style>
  <w:style w:type="character" w:customStyle="1" w:styleId="cat-ExternalSystemDefinedgrp-29rplc-181">
    <w:name w:val="cat-ExternalSystemDefined grp-29 rplc-181"/>
    <w:basedOn w:val="DefaultParagraphFont"/>
  </w:style>
  <w:style w:type="character" w:customStyle="1" w:styleId="cat-ExternalSystemDefinedgrp-29rplc-182">
    <w:name w:val="cat-ExternalSystemDefined grp-29 rplc-182"/>
    <w:basedOn w:val="DefaultParagraphFont"/>
  </w:style>
  <w:style w:type="character" w:customStyle="1" w:styleId="cat-ExternalSystemDefinedgrp-29rplc-183">
    <w:name w:val="cat-ExternalSystemDefined grp-29 rplc-183"/>
    <w:basedOn w:val="DefaultParagraphFont"/>
  </w:style>
  <w:style w:type="character" w:customStyle="1" w:styleId="cat-ExternalSystemDefinedgrp-29rplc-184">
    <w:name w:val="cat-ExternalSystemDefined grp-29 rplc-184"/>
    <w:basedOn w:val="DefaultParagraphFont"/>
  </w:style>
  <w:style w:type="character" w:customStyle="1" w:styleId="cat-ExternalSystemDefinedgrp-29rplc-185">
    <w:name w:val="cat-ExternalSystemDefined grp-29 rplc-185"/>
    <w:basedOn w:val="DefaultParagraphFont"/>
  </w:style>
  <w:style w:type="character" w:customStyle="1" w:styleId="cat-ExternalSystemDefinedgrp-29rplc-186">
    <w:name w:val="cat-ExternalSystemDefined grp-29 rplc-186"/>
    <w:basedOn w:val="DefaultParagraphFont"/>
  </w:style>
  <w:style w:type="character" w:customStyle="1" w:styleId="cat-ExternalSystemDefinedgrp-29rplc-187">
    <w:name w:val="cat-ExternalSystemDefined grp-29 rplc-187"/>
    <w:basedOn w:val="DefaultParagraphFont"/>
  </w:style>
  <w:style w:type="character" w:customStyle="1" w:styleId="cat-ExternalSystemDefinedgrp-29rplc-188">
    <w:name w:val="cat-ExternalSystemDefined grp-29 rplc-188"/>
    <w:basedOn w:val="DefaultParagraphFont"/>
  </w:style>
  <w:style w:type="character" w:customStyle="1" w:styleId="cat-ExternalSystemDefinedgrp-29rplc-189">
    <w:name w:val="cat-ExternalSystemDefined grp-29 rplc-189"/>
    <w:basedOn w:val="DefaultParagraphFont"/>
  </w:style>
  <w:style w:type="character" w:customStyle="1" w:styleId="cat-ExternalSystemDefinedgrp-29rplc-190">
    <w:name w:val="cat-ExternalSystemDefined grp-29 rplc-190"/>
    <w:basedOn w:val="DefaultParagraphFont"/>
  </w:style>
  <w:style w:type="character" w:customStyle="1" w:styleId="cat-ExternalSystemDefinedgrp-29rplc-191">
    <w:name w:val="cat-ExternalSystemDefined grp-29 rplc-191"/>
    <w:basedOn w:val="DefaultParagraphFont"/>
  </w:style>
  <w:style w:type="character" w:customStyle="1" w:styleId="cat-ExternalSystemDefinedgrp-29rplc-192">
    <w:name w:val="cat-ExternalSystemDefined grp-29 rplc-192"/>
    <w:basedOn w:val="DefaultParagraphFont"/>
  </w:style>
  <w:style w:type="character" w:customStyle="1" w:styleId="cat-ExternalSystemDefinedgrp-29rplc-193">
    <w:name w:val="cat-ExternalSystemDefined grp-29 rplc-193"/>
    <w:basedOn w:val="DefaultParagraphFont"/>
  </w:style>
  <w:style w:type="character" w:customStyle="1" w:styleId="cat-ExternalSystemDefinedgrp-29rplc-194">
    <w:name w:val="cat-ExternalSystemDefined grp-29 rplc-194"/>
    <w:basedOn w:val="DefaultParagraphFont"/>
  </w:style>
  <w:style w:type="character" w:customStyle="1" w:styleId="cat-ExternalSystemDefinedgrp-29rplc-195">
    <w:name w:val="cat-ExternalSystemDefined grp-29 rplc-195"/>
    <w:basedOn w:val="DefaultParagraphFont"/>
  </w:style>
  <w:style w:type="character" w:customStyle="1" w:styleId="cat-ExternalSystemDefinedgrp-29rplc-196">
    <w:name w:val="cat-ExternalSystemDefined grp-29 rplc-196"/>
    <w:basedOn w:val="DefaultParagraphFont"/>
  </w:style>
  <w:style w:type="character" w:customStyle="1" w:styleId="cat-ExternalSystemDefinedgrp-29rplc-197">
    <w:name w:val="cat-ExternalSystemDefined grp-29 rplc-197"/>
    <w:basedOn w:val="DefaultParagraphFont"/>
  </w:style>
  <w:style w:type="character" w:customStyle="1" w:styleId="cat-ExternalSystemDefinedgrp-29rplc-198">
    <w:name w:val="cat-ExternalSystemDefined grp-29 rplc-198"/>
    <w:basedOn w:val="DefaultParagraphFont"/>
  </w:style>
  <w:style w:type="character" w:customStyle="1" w:styleId="cat-ExternalSystemDefinedgrp-29rplc-199">
    <w:name w:val="cat-ExternalSystemDefined grp-29 rplc-199"/>
    <w:basedOn w:val="DefaultParagraphFont"/>
  </w:style>
  <w:style w:type="character" w:customStyle="1" w:styleId="cat-ExternalSystemDefinedgrp-29rplc-200">
    <w:name w:val="cat-ExternalSystemDefined grp-29 rplc-200"/>
    <w:basedOn w:val="DefaultParagraphFont"/>
  </w:style>
  <w:style w:type="character" w:customStyle="1" w:styleId="cat-ExternalSystemDefinedgrp-29rplc-201">
    <w:name w:val="cat-ExternalSystemDefined grp-29 rplc-201"/>
    <w:basedOn w:val="DefaultParagraphFont"/>
  </w:style>
  <w:style w:type="character" w:customStyle="1" w:styleId="cat-ExternalSystemDefinedgrp-29rplc-202">
    <w:name w:val="cat-ExternalSystemDefined grp-29 rplc-202"/>
    <w:basedOn w:val="DefaultParagraphFont"/>
  </w:style>
  <w:style w:type="character" w:customStyle="1" w:styleId="cat-ExternalSystemDefinedgrp-29rplc-203">
    <w:name w:val="cat-ExternalSystemDefined grp-29 rplc-203"/>
    <w:basedOn w:val="DefaultParagraphFont"/>
  </w:style>
  <w:style w:type="character" w:customStyle="1" w:styleId="cat-FIOgrp-16rplc-204">
    <w:name w:val="cat-FIO grp-16 rplc-204"/>
    <w:basedOn w:val="DefaultParagraphFont"/>
  </w:style>
  <w:style w:type="character" w:customStyle="1" w:styleId="cat-ExternalSystemDefinedgrp-29rplc-205">
    <w:name w:val="cat-ExternalSystemDefined grp-29 rplc-205"/>
    <w:basedOn w:val="DefaultParagraphFont"/>
  </w:style>
  <w:style w:type="character" w:customStyle="1" w:styleId="cat-ExternalSystemDefinedgrp-29rplc-206">
    <w:name w:val="cat-ExternalSystemDefined grp-29 rplc-206"/>
    <w:basedOn w:val="DefaultParagraphFont"/>
  </w:style>
  <w:style w:type="character" w:customStyle="1" w:styleId="cat-ExternalSystemDefinedgrp-29rplc-207">
    <w:name w:val="cat-ExternalSystemDefined grp-29 rplc-207"/>
    <w:basedOn w:val="DefaultParagraphFont"/>
  </w:style>
  <w:style w:type="character" w:customStyle="1" w:styleId="cat-ExternalSystemDefinedgrp-29rplc-208">
    <w:name w:val="cat-ExternalSystemDefined grp-29 rplc-208"/>
    <w:basedOn w:val="DefaultParagraphFont"/>
  </w:style>
  <w:style w:type="character" w:customStyle="1" w:styleId="cat-ExternalSystemDefinedgrp-29rplc-209">
    <w:name w:val="cat-ExternalSystemDefined grp-29 rplc-209"/>
    <w:basedOn w:val="DefaultParagraphFont"/>
  </w:style>
  <w:style w:type="character" w:customStyle="1" w:styleId="cat-ExternalSystemDefinedgrp-29rplc-210">
    <w:name w:val="cat-ExternalSystemDefined grp-29 rplc-210"/>
    <w:basedOn w:val="DefaultParagraphFont"/>
  </w:style>
  <w:style w:type="character" w:customStyle="1" w:styleId="cat-ExternalSystemDefinedgrp-29rplc-211">
    <w:name w:val="cat-ExternalSystemDefined grp-29 rplc-211"/>
    <w:basedOn w:val="DefaultParagraphFont"/>
  </w:style>
  <w:style w:type="character" w:customStyle="1" w:styleId="cat-ExternalSystemDefinedgrp-29rplc-212">
    <w:name w:val="cat-ExternalSystemDefined grp-29 rplc-212"/>
    <w:basedOn w:val="DefaultParagraphFont"/>
  </w:style>
  <w:style w:type="character" w:customStyle="1" w:styleId="cat-ExternalSystemDefinedgrp-29rplc-213">
    <w:name w:val="cat-ExternalSystemDefined grp-29 rplc-213"/>
    <w:basedOn w:val="DefaultParagraphFont"/>
  </w:style>
  <w:style w:type="character" w:customStyle="1" w:styleId="cat-ExternalSystemDefinedgrp-29rplc-214">
    <w:name w:val="cat-ExternalSystemDefined grp-29 rplc-214"/>
    <w:basedOn w:val="DefaultParagraphFont"/>
  </w:style>
  <w:style w:type="character" w:customStyle="1" w:styleId="cat-ExternalSystemDefinedgrp-29rplc-215">
    <w:name w:val="cat-ExternalSystemDefined grp-29 rplc-215"/>
    <w:basedOn w:val="DefaultParagraphFont"/>
  </w:style>
  <w:style w:type="character" w:customStyle="1" w:styleId="cat-ExternalSystemDefinedgrp-29rplc-216">
    <w:name w:val="cat-ExternalSystemDefined grp-29 rplc-216"/>
    <w:basedOn w:val="DefaultParagraphFont"/>
  </w:style>
  <w:style w:type="character" w:customStyle="1" w:styleId="cat-ExternalSystemDefinedgrp-29rplc-217">
    <w:name w:val="cat-ExternalSystemDefined grp-29 rplc-217"/>
    <w:basedOn w:val="DefaultParagraphFont"/>
  </w:style>
  <w:style w:type="character" w:customStyle="1" w:styleId="cat-ExternalSystemDefinedgrp-29rplc-218">
    <w:name w:val="cat-ExternalSystemDefined grp-29 rplc-218"/>
    <w:basedOn w:val="DefaultParagraphFont"/>
  </w:style>
  <w:style w:type="character" w:customStyle="1" w:styleId="cat-ExternalSystemDefinedgrp-29rplc-219">
    <w:name w:val="cat-ExternalSystemDefined grp-29 rplc-219"/>
    <w:basedOn w:val="DefaultParagraphFont"/>
  </w:style>
  <w:style w:type="character" w:customStyle="1" w:styleId="cat-ExternalSystemDefinedgrp-29rplc-220">
    <w:name w:val="cat-ExternalSystemDefined grp-29 rplc-220"/>
    <w:basedOn w:val="DefaultParagraphFont"/>
  </w:style>
  <w:style w:type="character" w:customStyle="1" w:styleId="cat-ExternalSystemDefinedgrp-29rplc-221">
    <w:name w:val="cat-ExternalSystemDefined grp-29 rplc-221"/>
    <w:basedOn w:val="DefaultParagraphFont"/>
  </w:style>
  <w:style w:type="character" w:customStyle="1" w:styleId="cat-ExternalSystemDefinedgrp-29rplc-222">
    <w:name w:val="cat-ExternalSystemDefined grp-29 rplc-222"/>
    <w:basedOn w:val="DefaultParagraphFont"/>
  </w:style>
  <w:style w:type="character" w:customStyle="1" w:styleId="cat-ExternalSystemDefinedgrp-29rplc-223">
    <w:name w:val="cat-ExternalSystemDefined grp-29 rplc-223"/>
    <w:basedOn w:val="DefaultParagraphFont"/>
  </w:style>
  <w:style w:type="character" w:customStyle="1" w:styleId="cat-ExternalSystemDefinedgrp-29rplc-224">
    <w:name w:val="cat-ExternalSystemDefined grp-29 rplc-224"/>
    <w:basedOn w:val="DefaultParagraphFont"/>
  </w:style>
  <w:style w:type="character" w:customStyle="1" w:styleId="cat-ExternalSystemDefinedgrp-29rplc-225">
    <w:name w:val="cat-ExternalSystemDefined grp-29 rplc-225"/>
    <w:basedOn w:val="DefaultParagraphFont"/>
  </w:style>
  <w:style w:type="character" w:customStyle="1" w:styleId="cat-ExternalSystemDefinedgrp-29rplc-226">
    <w:name w:val="cat-ExternalSystemDefined grp-29 rplc-226"/>
    <w:basedOn w:val="DefaultParagraphFont"/>
  </w:style>
  <w:style w:type="character" w:customStyle="1" w:styleId="cat-ExternalSystemDefinedgrp-29rplc-227">
    <w:name w:val="cat-ExternalSystemDefined grp-29 rplc-227"/>
    <w:basedOn w:val="DefaultParagraphFont"/>
  </w:style>
  <w:style w:type="character" w:customStyle="1" w:styleId="cat-ExternalSystemDefinedgrp-29rplc-228">
    <w:name w:val="cat-ExternalSystemDefined grp-29 rplc-228"/>
    <w:basedOn w:val="DefaultParagraphFont"/>
  </w:style>
  <w:style w:type="character" w:customStyle="1" w:styleId="cat-ExternalSystemDefinedgrp-29rplc-229">
    <w:name w:val="cat-ExternalSystemDefined grp-29 rplc-229"/>
    <w:basedOn w:val="DefaultParagraphFont"/>
  </w:style>
  <w:style w:type="character" w:customStyle="1" w:styleId="cat-ExternalSystemDefinedgrp-29rplc-230">
    <w:name w:val="cat-ExternalSystemDefined grp-29 rplc-230"/>
    <w:basedOn w:val="DefaultParagraphFont"/>
  </w:style>
  <w:style w:type="character" w:customStyle="1" w:styleId="cat-ExternalSystemDefinedgrp-29rplc-231">
    <w:name w:val="cat-ExternalSystemDefined grp-29 rplc-231"/>
    <w:basedOn w:val="DefaultParagraphFont"/>
  </w:style>
  <w:style w:type="character" w:customStyle="1" w:styleId="cat-ExternalSystemDefinedgrp-29rplc-232">
    <w:name w:val="cat-ExternalSystemDefined grp-29 rplc-232"/>
    <w:basedOn w:val="DefaultParagraphFont"/>
  </w:style>
  <w:style w:type="character" w:customStyle="1" w:styleId="cat-FIOgrp-20rplc-233">
    <w:name w:val="cat-FIO grp-20 rplc-233"/>
    <w:basedOn w:val="DefaultParagraphFont"/>
  </w:style>
  <w:style w:type="character" w:customStyle="1" w:styleId="cat-ExternalSystemDefinedgrp-29rplc-234">
    <w:name w:val="cat-ExternalSystemDefined grp-29 rplc-234"/>
    <w:basedOn w:val="DefaultParagraphFont"/>
  </w:style>
  <w:style w:type="character" w:customStyle="1" w:styleId="cat-ExternalSystemDefinedgrp-29rplc-235">
    <w:name w:val="cat-ExternalSystemDefined grp-29 rplc-235"/>
    <w:basedOn w:val="DefaultParagraphFont"/>
  </w:style>
  <w:style w:type="character" w:customStyle="1" w:styleId="cat-ExternalSystemDefinedgrp-29rplc-236">
    <w:name w:val="cat-ExternalSystemDefined grp-29 rplc-236"/>
    <w:basedOn w:val="DefaultParagraphFont"/>
  </w:style>
  <w:style w:type="character" w:customStyle="1" w:styleId="cat-ExternalSystemDefinedgrp-29rplc-237">
    <w:name w:val="cat-ExternalSystemDefined grp-29 rplc-237"/>
    <w:basedOn w:val="DefaultParagraphFont"/>
  </w:style>
  <w:style w:type="character" w:customStyle="1" w:styleId="cat-ExternalSystemDefinedgrp-29rplc-238">
    <w:name w:val="cat-ExternalSystemDefined grp-29 rplc-238"/>
    <w:basedOn w:val="DefaultParagraphFont"/>
  </w:style>
  <w:style w:type="character" w:customStyle="1" w:styleId="cat-ExternalSystemDefinedgrp-29rplc-239">
    <w:name w:val="cat-ExternalSystemDefined grp-29 rplc-239"/>
    <w:basedOn w:val="DefaultParagraphFont"/>
  </w:style>
  <w:style w:type="character" w:customStyle="1" w:styleId="cat-ExternalSystemDefinedgrp-29rplc-240">
    <w:name w:val="cat-ExternalSystemDefined grp-29 rplc-240"/>
    <w:basedOn w:val="DefaultParagraphFont"/>
  </w:style>
  <w:style w:type="character" w:customStyle="1" w:styleId="cat-ExternalSystemDefinedgrp-29rplc-241">
    <w:name w:val="cat-ExternalSystemDefined grp-29 rplc-241"/>
    <w:basedOn w:val="DefaultParagraphFont"/>
  </w:style>
  <w:style w:type="character" w:customStyle="1" w:styleId="cat-ExternalSystemDefinedgrp-29rplc-242">
    <w:name w:val="cat-ExternalSystemDefined grp-29 rplc-242"/>
    <w:basedOn w:val="DefaultParagraphFont"/>
  </w:style>
  <w:style w:type="character" w:customStyle="1" w:styleId="cat-ExternalSystemDefinedgrp-29rplc-243">
    <w:name w:val="cat-ExternalSystemDefined grp-29 rplc-243"/>
    <w:basedOn w:val="DefaultParagraphFont"/>
  </w:style>
  <w:style w:type="character" w:customStyle="1" w:styleId="cat-ExternalSystemDefinedgrp-29rplc-244">
    <w:name w:val="cat-ExternalSystemDefined grp-29 rplc-244"/>
    <w:basedOn w:val="DefaultParagraphFont"/>
  </w:style>
  <w:style w:type="character" w:customStyle="1" w:styleId="cat-ExternalSystemDefinedgrp-29rplc-245">
    <w:name w:val="cat-ExternalSystemDefined grp-29 rplc-245"/>
    <w:basedOn w:val="DefaultParagraphFont"/>
  </w:style>
  <w:style w:type="character" w:customStyle="1" w:styleId="cat-ExternalSystemDefinedgrp-29rplc-246">
    <w:name w:val="cat-ExternalSystemDefined grp-29 rplc-246"/>
    <w:basedOn w:val="DefaultParagraphFont"/>
  </w:style>
  <w:style w:type="character" w:customStyle="1" w:styleId="cat-ExternalSystemDefinedgrp-29rplc-247">
    <w:name w:val="cat-ExternalSystemDefined grp-29 rplc-247"/>
    <w:basedOn w:val="DefaultParagraphFont"/>
  </w:style>
  <w:style w:type="character" w:customStyle="1" w:styleId="cat-ExternalSystemDefinedgrp-29rplc-248">
    <w:name w:val="cat-ExternalSystemDefined grp-29 rplc-248"/>
    <w:basedOn w:val="DefaultParagraphFont"/>
  </w:style>
  <w:style w:type="character" w:customStyle="1" w:styleId="cat-ExternalSystemDefinedgrp-29rplc-249">
    <w:name w:val="cat-ExternalSystemDefined grp-29 rplc-249"/>
    <w:basedOn w:val="DefaultParagraphFont"/>
  </w:style>
  <w:style w:type="character" w:customStyle="1" w:styleId="cat-ExternalSystemDefinedgrp-29rplc-250">
    <w:name w:val="cat-ExternalSystemDefined grp-29 rplc-250"/>
    <w:basedOn w:val="DefaultParagraphFont"/>
  </w:style>
  <w:style w:type="character" w:customStyle="1" w:styleId="cat-ExternalSystemDefinedgrp-29rplc-251">
    <w:name w:val="cat-ExternalSystemDefined grp-29 rplc-251"/>
    <w:basedOn w:val="DefaultParagraphFont"/>
  </w:style>
  <w:style w:type="character" w:customStyle="1" w:styleId="cat-ExternalSystemDefinedgrp-29rplc-252">
    <w:name w:val="cat-ExternalSystemDefined grp-29 rplc-252"/>
    <w:basedOn w:val="DefaultParagraphFont"/>
  </w:style>
  <w:style w:type="character" w:customStyle="1" w:styleId="cat-ExternalSystemDefinedgrp-29rplc-253">
    <w:name w:val="cat-ExternalSystemDefined grp-29 rplc-253"/>
    <w:basedOn w:val="DefaultParagraphFont"/>
  </w:style>
  <w:style w:type="character" w:customStyle="1" w:styleId="cat-ExternalSystemDefinedgrp-29rplc-254">
    <w:name w:val="cat-ExternalSystemDefined grp-29 rplc-254"/>
    <w:basedOn w:val="DefaultParagraphFont"/>
  </w:style>
  <w:style w:type="character" w:customStyle="1" w:styleId="cat-FIOgrp-18rplc-255">
    <w:name w:val="cat-FIO grp-18 rplc-255"/>
    <w:basedOn w:val="DefaultParagraphFont"/>
  </w:style>
  <w:style w:type="character" w:customStyle="1" w:styleId="cat-ExternalSystemDefinedgrp-29rplc-256">
    <w:name w:val="cat-ExternalSystemDefined grp-29 rplc-256"/>
    <w:basedOn w:val="DefaultParagraphFont"/>
  </w:style>
  <w:style w:type="character" w:customStyle="1" w:styleId="cat-ExternalSystemDefinedgrp-29rplc-257">
    <w:name w:val="cat-ExternalSystemDefined grp-29 rplc-257"/>
    <w:basedOn w:val="DefaultParagraphFont"/>
  </w:style>
  <w:style w:type="character" w:customStyle="1" w:styleId="cat-ExternalSystemDefinedgrp-29rplc-258">
    <w:name w:val="cat-ExternalSystemDefined grp-29 rplc-258"/>
    <w:basedOn w:val="DefaultParagraphFont"/>
  </w:style>
  <w:style w:type="character" w:customStyle="1" w:styleId="cat-ExternalSystemDefinedgrp-29rplc-259">
    <w:name w:val="cat-ExternalSystemDefined grp-29 rplc-259"/>
    <w:basedOn w:val="DefaultParagraphFont"/>
  </w:style>
  <w:style w:type="character" w:customStyle="1" w:styleId="cat-ExternalSystemDefinedgrp-29rplc-260">
    <w:name w:val="cat-ExternalSystemDefined grp-29 rplc-260"/>
    <w:basedOn w:val="DefaultParagraphFont"/>
  </w:style>
  <w:style w:type="character" w:customStyle="1" w:styleId="cat-ExternalSystemDefinedgrp-29rplc-261">
    <w:name w:val="cat-ExternalSystemDefined grp-29 rplc-261"/>
    <w:basedOn w:val="DefaultParagraphFont"/>
  </w:style>
  <w:style w:type="character" w:customStyle="1" w:styleId="cat-ExternalSystemDefinedgrp-29rplc-262">
    <w:name w:val="cat-ExternalSystemDefined grp-29 rplc-262"/>
    <w:basedOn w:val="DefaultParagraphFont"/>
  </w:style>
  <w:style w:type="character" w:customStyle="1" w:styleId="cat-ExternalSystemDefinedgrp-29rplc-263">
    <w:name w:val="cat-ExternalSystemDefined grp-29 rplc-263"/>
    <w:basedOn w:val="DefaultParagraphFont"/>
  </w:style>
  <w:style w:type="character" w:customStyle="1" w:styleId="cat-ExternalSystemDefinedgrp-29rplc-264">
    <w:name w:val="cat-ExternalSystemDefined grp-29 rplc-264"/>
    <w:basedOn w:val="DefaultParagraphFont"/>
  </w:style>
  <w:style w:type="character" w:customStyle="1" w:styleId="cat-ExternalSystemDefinedgrp-29rplc-265">
    <w:name w:val="cat-ExternalSystemDefined grp-29 rplc-265"/>
    <w:basedOn w:val="DefaultParagraphFont"/>
  </w:style>
  <w:style w:type="character" w:customStyle="1" w:styleId="cat-ExternalSystemDefinedgrp-29rplc-266">
    <w:name w:val="cat-ExternalSystemDefined grp-29 rplc-266"/>
    <w:basedOn w:val="DefaultParagraphFont"/>
  </w:style>
  <w:style w:type="character" w:customStyle="1" w:styleId="cat-ExternalSystemDefinedgrp-29rplc-267">
    <w:name w:val="cat-ExternalSystemDefined grp-29 rplc-267"/>
    <w:basedOn w:val="DefaultParagraphFont"/>
  </w:style>
  <w:style w:type="character" w:customStyle="1" w:styleId="cat-ExternalSystemDefinedgrp-29rplc-268">
    <w:name w:val="cat-ExternalSystemDefined grp-29 rplc-268"/>
    <w:basedOn w:val="DefaultParagraphFont"/>
  </w:style>
  <w:style w:type="character" w:customStyle="1" w:styleId="cat-ExternalSystemDefinedgrp-29rplc-269">
    <w:name w:val="cat-ExternalSystemDefined grp-29 rplc-269"/>
    <w:basedOn w:val="DefaultParagraphFont"/>
  </w:style>
  <w:style w:type="character" w:customStyle="1" w:styleId="cat-ExternalSystemDefinedgrp-29rplc-270">
    <w:name w:val="cat-ExternalSystemDefined grp-29 rplc-270"/>
    <w:basedOn w:val="DefaultParagraphFont"/>
  </w:style>
  <w:style w:type="character" w:customStyle="1" w:styleId="cat-ExternalSystemDefinedgrp-29rplc-271">
    <w:name w:val="cat-ExternalSystemDefined grp-29 rplc-271"/>
    <w:basedOn w:val="DefaultParagraphFont"/>
  </w:style>
  <w:style w:type="character" w:customStyle="1" w:styleId="cat-ExternalSystemDefinedgrp-29rplc-272">
    <w:name w:val="cat-ExternalSystemDefined grp-29 rplc-272"/>
    <w:basedOn w:val="DefaultParagraphFont"/>
  </w:style>
  <w:style w:type="character" w:customStyle="1" w:styleId="cat-ExternalSystemDefinedgrp-29rplc-273">
    <w:name w:val="cat-ExternalSystemDefined grp-29 rplc-273"/>
    <w:basedOn w:val="DefaultParagraphFont"/>
  </w:style>
  <w:style w:type="character" w:customStyle="1" w:styleId="cat-ExternalSystemDefinedgrp-29rplc-274">
    <w:name w:val="cat-ExternalSystemDefined grp-29 rplc-274"/>
    <w:basedOn w:val="DefaultParagraphFont"/>
  </w:style>
  <w:style w:type="character" w:customStyle="1" w:styleId="cat-ExternalSystemDefinedgrp-29rplc-275">
    <w:name w:val="cat-ExternalSystemDefined grp-29 rplc-275"/>
    <w:basedOn w:val="DefaultParagraphFont"/>
  </w:style>
  <w:style w:type="character" w:customStyle="1" w:styleId="cat-ExternalSystemDefinedgrp-29rplc-276">
    <w:name w:val="cat-ExternalSystemDefined grp-29 rplc-276"/>
    <w:basedOn w:val="DefaultParagraphFont"/>
  </w:style>
  <w:style w:type="character" w:customStyle="1" w:styleId="cat-ExternalSystemDefinedgrp-29rplc-277">
    <w:name w:val="cat-ExternalSystemDefined grp-29 rplc-277"/>
    <w:basedOn w:val="DefaultParagraphFont"/>
  </w:style>
  <w:style w:type="character" w:customStyle="1" w:styleId="cat-ExternalSystemDefinedgrp-29rplc-278">
    <w:name w:val="cat-ExternalSystemDefined grp-29 rplc-278"/>
    <w:basedOn w:val="DefaultParagraphFont"/>
  </w:style>
  <w:style w:type="character" w:customStyle="1" w:styleId="cat-ExternalSystemDefinedgrp-29rplc-279">
    <w:name w:val="cat-ExternalSystemDefined grp-29 rplc-279"/>
    <w:basedOn w:val="DefaultParagraphFont"/>
  </w:style>
  <w:style w:type="character" w:customStyle="1" w:styleId="cat-ExternalSystemDefinedgrp-29rplc-280">
    <w:name w:val="cat-ExternalSystemDefined grp-29 rplc-280"/>
    <w:basedOn w:val="DefaultParagraphFont"/>
  </w:style>
  <w:style w:type="character" w:customStyle="1" w:styleId="cat-ExternalSystemDefinedgrp-29rplc-281">
    <w:name w:val="cat-ExternalSystemDefined grp-29 rplc-281"/>
    <w:basedOn w:val="DefaultParagraphFont"/>
  </w:style>
  <w:style w:type="character" w:customStyle="1" w:styleId="cat-ExternalSystemDefinedgrp-29rplc-282">
    <w:name w:val="cat-ExternalSystemDefined grp-29 rplc-282"/>
    <w:basedOn w:val="DefaultParagraphFont"/>
  </w:style>
  <w:style w:type="character" w:customStyle="1" w:styleId="cat-Addressgrp-6rplc-283">
    <w:name w:val="cat-Address grp-6 rplc-283"/>
    <w:basedOn w:val="DefaultParagraphFont"/>
  </w:style>
  <w:style w:type="character" w:customStyle="1" w:styleId="cat-Addressgrp-7rplc-284">
    <w:name w:val="cat-Address grp-7 rplc-284"/>
    <w:basedOn w:val="DefaultParagraphFont"/>
  </w:style>
  <w:style w:type="character" w:customStyle="1" w:styleId="cat-ExternalSystemDefinedgrp-29rplc-285">
    <w:name w:val="cat-ExternalSystemDefined grp-29 rplc-285"/>
    <w:basedOn w:val="DefaultParagraphFont"/>
  </w:style>
  <w:style w:type="character" w:customStyle="1" w:styleId="cat-ExternalSystemDefinedgrp-29rplc-286">
    <w:name w:val="cat-ExternalSystemDefined grp-29 rplc-286"/>
    <w:basedOn w:val="DefaultParagraphFont"/>
  </w:style>
  <w:style w:type="character" w:customStyle="1" w:styleId="cat-ExternalSystemDefinedgrp-29rplc-287">
    <w:name w:val="cat-ExternalSystemDefined grp-29 rplc-287"/>
    <w:basedOn w:val="DefaultParagraphFont"/>
  </w:style>
  <w:style w:type="character" w:customStyle="1" w:styleId="cat-ExternalSystemDefinedgrp-29rplc-288">
    <w:name w:val="cat-ExternalSystemDefined grp-29 rplc-288"/>
    <w:basedOn w:val="DefaultParagraphFont"/>
  </w:style>
  <w:style w:type="character" w:customStyle="1" w:styleId="cat-ExternalSystemDefinedgrp-29rplc-289">
    <w:name w:val="cat-ExternalSystemDefined grp-29 rplc-289"/>
    <w:basedOn w:val="DefaultParagraphFont"/>
  </w:style>
  <w:style w:type="character" w:customStyle="1" w:styleId="cat-ExternalSystemDefinedgrp-29rplc-290">
    <w:name w:val="cat-ExternalSystemDefined grp-29 rplc-290"/>
    <w:basedOn w:val="DefaultParagraphFont"/>
  </w:style>
  <w:style w:type="character" w:customStyle="1" w:styleId="cat-ExternalSystemDefinedgrp-29rplc-291">
    <w:name w:val="cat-ExternalSystemDefined grp-29 rplc-291"/>
    <w:basedOn w:val="DefaultParagraphFont"/>
  </w:style>
  <w:style w:type="character" w:customStyle="1" w:styleId="cat-ExternalSystemDefinedgrp-29rplc-292">
    <w:name w:val="cat-ExternalSystemDefined grp-29 rplc-292"/>
    <w:basedOn w:val="DefaultParagraphFont"/>
  </w:style>
  <w:style w:type="character" w:customStyle="1" w:styleId="cat-ExternalSystemDefinedgrp-29rplc-293">
    <w:name w:val="cat-ExternalSystemDefined grp-29 rplc-293"/>
    <w:basedOn w:val="DefaultParagraphFont"/>
  </w:style>
  <w:style w:type="character" w:customStyle="1" w:styleId="cat-ExternalSystemDefinedgrp-29rplc-294">
    <w:name w:val="cat-ExternalSystemDefined grp-29 rplc-294"/>
    <w:basedOn w:val="DefaultParagraphFont"/>
  </w:style>
  <w:style w:type="character" w:customStyle="1" w:styleId="cat-ExternalSystemDefinedgrp-29rplc-295">
    <w:name w:val="cat-ExternalSystemDefined grp-29 rplc-295"/>
    <w:basedOn w:val="DefaultParagraphFont"/>
  </w:style>
  <w:style w:type="character" w:customStyle="1" w:styleId="cat-ExternalSystemDefinedgrp-29rplc-296">
    <w:name w:val="cat-ExternalSystemDefined grp-29 rplc-296"/>
    <w:basedOn w:val="DefaultParagraphFont"/>
  </w:style>
  <w:style w:type="character" w:customStyle="1" w:styleId="cat-ExternalSystemDefinedgrp-29rplc-297">
    <w:name w:val="cat-ExternalSystemDefined grp-29 rplc-297"/>
    <w:basedOn w:val="DefaultParagraphFont"/>
  </w:style>
  <w:style w:type="character" w:customStyle="1" w:styleId="cat-ExternalSystemDefinedgrp-29rplc-298">
    <w:name w:val="cat-ExternalSystemDefined grp-29 rplc-298"/>
    <w:basedOn w:val="DefaultParagraphFont"/>
  </w:style>
  <w:style w:type="character" w:customStyle="1" w:styleId="cat-ExternalSystemDefinedgrp-29rplc-299">
    <w:name w:val="cat-ExternalSystemDefined grp-29 rplc-299"/>
    <w:basedOn w:val="DefaultParagraphFont"/>
  </w:style>
  <w:style w:type="character" w:customStyle="1" w:styleId="cat-ExternalSystemDefinedgrp-29rplc-300">
    <w:name w:val="cat-ExternalSystemDefined grp-29 rplc-300"/>
    <w:basedOn w:val="DefaultParagraphFont"/>
  </w:style>
  <w:style w:type="character" w:customStyle="1" w:styleId="cat-ExternalSystemDefinedgrp-29rplc-301">
    <w:name w:val="cat-ExternalSystemDefined grp-29 rplc-301"/>
    <w:basedOn w:val="DefaultParagraphFont"/>
  </w:style>
  <w:style w:type="character" w:customStyle="1" w:styleId="cat-ExternalSystemDefinedgrp-29rplc-302">
    <w:name w:val="cat-ExternalSystemDefined grp-29 rplc-302"/>
    <w:basedOn w:val="DefaultParagraphFont"/>
  </w:style>
  <w:style w:type="character" w:customStyle="1" w:styleId="cat-ExternalSystemDefinedgrp-29rplc-303">
    <w:name w:val="cat-ExternalSystemDefined grp-29 rplc-303"/>
    <w:basedOn w:val="DefaultParagraphFont"/>
  </w:style>
  <w:style w:type="character" w:customStyle="1" w:styleId="cat-ExternalSystemDefinedgrp-29rplc-304">
    <w:name w:val="cat-ExternalSystemDefined grp-29 rplc-304"/>
    <w:basedOn w:val="DefaultParagraphFont"/>
  </w:style>
  <w:style w:type="character" w:customStyle="1" w:styleId="cat-ExternalSystemDefinedgrp-29rplc-305">
    <w:name w:val="cat-ExternalSystemDefined grp-29 rplc-305"/>
    <w:basedOn w:val="DefaultParagraphFont"/>
  </w:style>
  <w:style w:type="character" w:customStyle="1" w:styleId="cat-ExternalSystemDefinedgrp-29rplc-306">
    <w:name w:val="cat-ExternalSystemDefined grp-29 rplc-306"/>
    <w:basedOn w:val="DefaultParagraphFont"/>
  </w:style>
  <w:style w:type="character" w:customStyle="1" w:styleId="cat-ExternalSystemDefinedgrp-29rplc-307">
    <w:name w:val="cat-ExternalSystemDefined grp-29 rplc-307"/>
    <w:basedOn w:val="DefaultParagraphFont"/>
  </w:style>
  <w:style w:type="character" w:customStyle="1" w:styleId="cat-ExternalSystemDefinedgrp-29rplc-308">
    <w:name w:val="cat-ExternalSystemDefined grp-29 rplc-308"/>
    <w:basedOn w:val="DefaultParagraphFont"/>
  </w:style>
  <w:style w:type="character" w:customStyle="1" w:styleId="cat-ExternalSystemDefinedgrp-29rplc-309">
    <w:name w:val="cat-ExternalSystemDefined grp-29 rplc-309"/>
    <w:basedOn w:val="DefaultParagraphFont"/>
  </w:style>
  <w:style w:type="character" w:customStyle="1" w:styleId="cat-ExternalSystemDefinedgrp-29rplc-310">
    <w:name w:val="cat-ExternalSystemDefined grp-29 rplc-310"/>
    <w:basedOn w:val="DefaultParagraphFont"/>
  </w:style>
  <w:style w:type="character" w:customStyle="1" w:styleId="cat-ExternalSystemDefinedgrp-29rplc-311">
    <w:name w:val="cat-ExternalSystemDefined grp-29 rplc-311"/>
    <w:basedOn w:val="DefaultParagraphFont"/>
  </w:style>
  <w:style w:type="character" w:customStyle="1" w:styleId="cat-ExternalSystemDefinedgrp-29rplc-312">
    <w:name w:val="cat-ExternalSystemDefined grp-29 rplc-312"/>
    <w:basedOn w:val="DefaultParagraphFont"/>
  </w:style>
  <w:style w:type="character" w:customStyle="1" w:styleId="cat-ExternalSystemDefinedgrp-29rplc-313">
    <w:name w:val="cat-ExternalSystemDefined grp-29 rplc-313"/>
    <w:basedOn w:val="DefaultParagraphFont"/>
  </w:style>
  <w:style w:type="character" w:customStyle="1" w:styleId="cat-ExternalSystemDefinedgrp-29rplc-314">
    <w:name w:val="cat-ExternalSystemDefined grp-29 rplc-314"/>
    <w:basedOn w:val="DefaultParagraphFont"/>
  </w:style>
  <w:style w:type="character" w:customStyle="1" w:styleId="cat-ExternalSystemDefinedgrp-29rplc-315">
    <w:name w:val="cat-ExternalSystemDefined grp-29 rplc-315"/>
    <w:basedOn w:val="DefaultParagraphFont"/>
  </w:style>
  <w:style w:type="character" w:customStyle="1" w:styleId="cat-ExternalSystemDefinedgrp-29rplc-316">
    <w:name w:val="cat-ExternalSystemDefined grp-29 rplc-316"/>
    <w:basedOn w:val="DefaultParagraphFont"/>
  </w:style>
  <w:style w:type="character" w:customStyle="1" w:styleId="cat-ExternalSystemDefinedgrp-29rplc-317">
    <w:name w:val="cat-ExternalSystemDefined grp-29 rplc-317"/>
    <w:basedOn w:val="DefaultParagraphFont"/>
  </w:style>
  <w:style w:type="character" w:customStyle="1" w:styleId="cat-ExternalSystemDefinedgrp-29rplc-318">
    <w:name w:val="cat-ExternalSystemDefined grp-29 rplc-318"/>
    <w:basedOn w:val="DefaultParagraphFont"/>
  </w:style>
  <w:style w:type="character" w:customStyle="1" w:styleId="cat-ExternalSystemDefinedgrp-29rplc-319">
    <w:name w:val="cat-ExternalSystemDefined grp-29 rplc-319"/>
    <w:basedOn w:val="DefaultParagraphFont"/>
  </w:style>
  <w:style w:type="character" w:customStyle="1" w:styleId="cat-ExternalSystemDefinedgrp-29rplc-320">
    <w:name w:val="cat-ExternalSystemDefined grp-29 rplc-320"/>
    <w:basedOn w:val="DefaultParagraphFont"/>
  </w:style>
  <w:style w:type="character" w:customStyle="1" w:styleId="cat-ExternalSystemDefinedgrp-29rplc-321">
    <w:name w:val="cat-ExternalSystemDefined grp-29 rplc-321"/>
    <w:basedOn w:val="DefaultParagraphFont"/>
  </w:style>
  <w:style w:type="character" w:customStyle="1" w:styleId="cat-FIOgrp-17rplc-322">
    <w:name w:val="cat-FIO grp-17 rplc-322"/>
    <w:basedOn w:val="DefaultParagraphFont"/>
  </w:style>
  <w:style w:type="character" w:customStyle="1" w:styleId="cat-ExternalSystemDefinedgrp-29rplc-323">
    <w:name w:val="cat-ExternalSystemDefined grp-29 rplc-323"/>
    <w:basedOn w:val="DefaultParagraphFont"/>
  </w:style>
  <w:style w:type="character" w:customStyle="1" w:styleId="cat-ExternalSystemDefinedgrp-29rplc-324">
    <w:name w:val="cat-ExternalSystemDefined grp-29 rplc-324"/>
    <w:basedOn w:val="DefaultParagraphFont"/>
  </w:style>
  <w:style w:type="character" w:customStyle="1" w:styleId="cat-ExternalSystemDefinedgrp-29rplc-325">
    <w:name w:val="cat-ExternalSystemDefined grp-29 rplc-325"/>
    <w:basedOn w:val="DefaultParagraphFont"/>
  </w:style>
  <w:style w:type="character" w:customStyle="1" w:styleId="cat-ExternalSystemDefinedgrp-29rplc-326">
    <w:name w:val="cat-ExternalSystemDefined grp-29 rplc-326"/>
    <w:basedOn w:val="DefaultParagraphFont"/>
  </w:style>
  <w:style w:type="character" w:customStyle="1" w:styleId="cat-ExternalSystemDefinedgrp-29rplc-327">
    <w:name w:val="cat-ExternalSystemDefined grp-29 rplc-327"/>
    <w:basedOn w:val="DefaultParagraphFont"/>
  </w:style>
  <w:style w:type="character" w:customStyle="1" w:styleId="cat-ExternalSystemDefinedgrp-29rplc-328">
    <w:name w:val="cat-ExternalSystemDefined grp-29 rplc-328"/>
    <w:basedOn w:val="DefaultParagraphFont"/>
  </w:style>
  <w:style w:type="character" w:customStyle="1" w:styleId="cat-ExternalSystemDefinedgrp-29rplc-329">
    <w:name w:val="cat-ExternalSystemDefined grp-29 rplc-329"/>
    <w:basedOn w:val="DefaultParagraphFont"/>
  </w:style>
  <w:style w:type="character" w:customStyle="1" w:styleId="cat-ExternalSystemDefinedgrp-29rplc-330">
    <w:name w:val="cat-ExternalSystemDefined grp-29 rplc-330"/>
    <w:basedOn w:val="DefaultParagraphFont"/>
  </w:style>
  <w:style w:type="character" w:customStyle="1" w:styleId="cat-FIOgrp-17rplc-331">
    <w:name w:val="cat-FIO grp-17 rplc-331"/>
    <w:basedOn w:val="DefaultParagraphFont"/>
  </w:style>
  <w:style w:type="character" w:customStyle="1" w:styleId="cat-ExternalSystemDefinedgrp-29rplc-332">
    <w:name w:val="cat-ExternalSystemDefined grp-29 rplc-332"/>
    <w:basedOn w:val="DefaultParagraphFont"/>
  </w:style>
  <w:style w:type="character" w:customStyle="1" w:styleId="cat-ExternalSystemDefinedgrp-29rplc-333">
    <w:name w:val="cat-ExternalSystemDefined grp-29 rplc-333"/>
    <w:basedOn w:val="DefaultParagraphFont"/>
  </w:style>
  <w:style w:type="character" w:customStyle="1" w:styleId="cat-ExternalSystemDefinedgrp-29rplc-334">
    <w:name w:val="cat-ExternalSystemDefined grp-29 rplc-334"/>
    <w:basedOn w:val="DefaultParagraphFont"/>
  </w:style>
  <w:style w:type="character" w:customStyle="1" w:styleId="cat-ExternalSystemDefinedgrp-29rplc-335">
    <w:name w:val="cat-ExternalSystemDefined grp-29 rplc-335"/>
    <w:basedOn w:val="DefaultParagraphFont"/>
  </w:style>
  <w:style w:type="character" w:customStyle="1" w:styleId="cat-ExternalSystemDefinedgrp-29rplc-336">
    <w:name w:val="cat-ExternalSystemDefined grp-29 rplc-336"/>
    <w:basedOn w:val="DefaultParagraphFont"/>
  </w:style>
  <w:style w:type="character" w:customStyle="1" w:styleId="cat-ExternalSystemDefinedgrp-29rplc-337">
    <w:name w:val="cat-ExternalSystemDefined grp-29 rplc-337"/>
    <w:basedOn w:val="DefaultParagraphFont"/>
  </w:style>
  <w:style w:type="character" w:customStyle="1" w:styleId="cat-ExternalSystemDefinedgrp-29rplc-338">
    <w:name w:val="cat-ExternalSystemDefined grp-29 rplc-338"/>
    <w:basedOn w:val="DefaultParagraphFont"/>
  </w:style>
  <w:style w:type="character" w:customStyle="1" w:styleId="cat-ExternalSystemDefinedgrp-29rplc-339">
    <w:name w:val="cat-ExternalSystemDefined grp-29 rplc-339"/>
    <w:basedOn w:val="DefaultParagraphFont"/>
  </w:style>
  <w:style w:type="character" w:customStyle="1" w:styleId="cat-ExternalSystemDefinedgrp-29rplc-340">
    <w:name w:val="cat-ExternalSystemDefined grp-29 rplc-340"/>
    <w:basedOn w:val="DefaultParagraphFont"/>
  </w:style>
  <w:style w:type="character" w:customStyle="1" w:styleId="cat-ExternalSystemDefinedgrp-29rplc-341">
    <w:name w:val="cat-ExternalSystemDefined grp-29 rplc-341"/>
    <w:basedOn w:val="DefaultParagraphFont"/>
  </w:style>
  <w:style w:type="character" w:customStyle="1" w:styleId="cat-ExternalSystemDefinedgrp-29rplc-342">
    <w:name w:val="cat-ExternalSystemDefined grp-29 rplc-342"/>
    <w:basedOn w:val="DefaultParagraphFont"/>
  </w:style>
  <w:style w:type="character" w:customStyle="1" w:styleId="cat-ExternalSystemDefinedgrp-29rplc-343">
    <w:name w:val="cat-ExternalSystemDefined grp-29 rplc-343"/>
    <w:basedOn w:val="DefaultParagraphFont"/>
  </w:style>
  <w:style w:type="character" w:customStyle="1" w:styleId="cat-ExternalSystemDefinedgrp-29rplc-344">
    <w:name w:val="cat-ExternalSystemDefined grp-29 rplc-344"/>
    <w:basedOn w:val="DefaultParagraphFont"/>
  </w:style>
  <w:style w:type="character" w:customStyle="1" w:styleId="cat-ExternalSystemDefinedgrp-29rplc-345">
    <w:name w:val="cat-ExternalSystemDefined grp-29 rplc-345"/>
    <w:basedOn w:val="DefaultParagraphFont"/>
  </w:style>
  <w:style w:type="character" w:customStyle="1" w:styleId="cat-ExternalSystemDefinedgrp-29rplc-346">
    <w:name w:val="cat-ExternalSystemDefined grp-29 rplc-346"/>
    <w:basedOn w:val="DefaultParagraphFont"/>
  </w:style>
  <w:style w:type="character" w:customStyle="1" w:styleId="cat-ExternalSystemDefinedgrp-29rplc-347">
    <w:name w:val="cat-ExternalSystemDefined grp-29 rplc-347"/>
    <w:basedOn w:val="DefaultParagraphFont"/>
  </w:style>
  <w:style w:type="character" w:customStyle="1" w:styleId="cat-ExternalSystemDefinedgrp-29rplc-348">
    <w:name w:val="cat-ExternalSystemDefined grp-29 rplc-348"/>
    <w:basedOn w:val="DefaultParagraphFont"/>
  </w:style>
  <w:style w:type="character" w:customStyle="1" w:styleId="cat-ExternalSystemDefinedgrp-29rplc-349">
    <w:name w:val="cat-ExternalSystemDefined grp-29 rplc-349"/>
    <w:basedOn w:val="DefaultParagraphFont"/>
  </w:style>
  <w:style w:type="character" w:customStyle="1" w:styleId="cat-ExternalSystemDefinedgrp-29rplc-350">
    <w:name w:val="cat-ExternalSystemDefined grp-29 rplc-350"/>
    <w:basedOn w:val="DefaultParagraphFont"/>
  </w:style>
  <w:style w:type="character" w:customStyle="1" w:styleId="cat-ExternalSystemDefinedgrp-29rplc-351">
    <w:name w:val="cat-ExternalSystemDefined grp-29 rplc-351"/>
    <w:basedOn w:val="DefaultParagraphFont"/>
  </w:style>
  <w:style w:type="character" w:customStyle="1" w:styleId="cat-ExternalSystemDefinedgrp-29rplc-352">
    <w:name w:val="cat-ExternalSystemDefined grp-29 rplc-352"/>
    <w:basedOn w:val="DefaultParagraphFont"/>
  </w:style>
  <w:style w:type="character" w:customStyle="1" w:styleId="cat-ExternalSystemDefinedgrp-29rplc-353">
    <w:name w:val="cat-ExternalSystemDefined grp-29 rplc-353"/>
    <w:basedOn w:val="DefaultParagraphFont"/>
  </w:style>
  <w:style w:type="character" w:customStyle="1" w:styleId="cat-ExternalSystemDefinedgrp-29rplc-354">
    <w:name w:val="cat-ExternalSystemDefined grp-29 rplc-354"/>
    <w:basedOn w:val="DefaultParagraphFont"/>
  </w:style>
  <w:style w:type="character" w:customStyle="1" w:styleId="cat-ExternalSystemDefinedgrp-29rplc-355">
    <w:name w:val="cat-ExternalSystemDefined grp-29 rplc-355"/>
    <w:basedOn w:val="DefaultParagraphFont"/>
  </w:style>
  <w:style w:type="character" w:customStyle="1" w:styleId="cat-ExternalSystemDefinedgrp-29rplc-356">
    <w:name w:val="cat-ExternalSystemDefined grp-29 rplc-356"/>
    <w:basedOn w:val="DefaultParagraphFont"/>
  </w:style>
  <w:style w:type="character" w:customStyle="1" w:styleId="cat-ExternalSystemDefinedgrp-29rplc-357">
    <w:name w:val="cat-ExternalSystemDefined grp-29 rplc-357"/>
    <w:basedOn w:val="DefaultParagraphFont"/>
  </w:style>
  <w:style w:type="character" w:customStyle="1" w:styleId="cat-ExternalSystemDefinedgrp-29rplc-358">
    <w:name w:val="cat-ExternalSystemDefined grp-29 rplc-358"/>
    <w:basedOn w:val="DefaultParagraphFont"/>
  </w:style>
  <w:style w:type="character" w:customStyle="1" w:styleId="cat-ExternalSystemDefinedgrp-29rplc-359">
    <w:name w:val="cat-ExternalSystemDefined grp-29 rplc-359"/>
    <w:basedOn w:val="DefaultParagraphFont"/>
  </w:style>
  <w:style w:type="character" w:customStyle="1" w:styleId="cat-ExternalSystemDefinedgrp-29rplc-360">
    <w:name w:val="cat-ExternalSystemDefined grp-29 rplc-360"/>
    <w:basedOn w:val="DefaultParagraphFont"/>
  </w:style>
  <w:style w:type="character" w:customStyle="1" w:styleId="cat-ExternalSystemDefinedgrp-29rplc-361">
    <w:name w:val="cat-ExternalSystemDefined grp-29 rplc-361"/>
    <w:basedOn w:val="DefaultParagraphFont"/>
  </w:style>
  <w:style w:type="character" w:customStyle="1" w:styleId="cat-ExternalSystemDefinedgrp-29rplc-362">
    <w:name w:val="cat-ExternalSystemDefined grp-29 rplc-362"/>
    <w:basedOn w:val="DefaultParagraphFont"/>
  </w:style>
  <w:style w:type="character" w:customStyle="1" w:styleId="cat-ExternalSystemDefinedgrp-29rplc-363">
    <w:name w:val="cat-ExternalSystemDefined grp-29 rplc-363"/>
    <w:basedOn w:val="DefaultParagraphFont"/>
  </w:style>
  <w:style w:type="character" w:customStyle="1" w:styleId="cat-ExternalSystemDefinedgrp-29rplc-364">
    <w:name w:val="cat-ExternalSystemDefined grp-29 rplc-364"/>
    <w:basedOn w:val="DefaultParagraphFont"/>
  </w:style>
  <w:style w:type="character" w:customStyle="1" w:styleId="cat-ExternalSystemDefinedgrp-29rplc-365">
    <w:name w:val="cat-ExternalSystemDefined grp-29 rplc-365"/>
    <w:basedOn w:val="DefaultParagraphFont"/>
  </w:style>
  <w:style w:type="character" w:customStyle="1" w:styleId="cat-ExternalSystemDefinedgrp-29rplc-366">
    <w:name w:val="cat-ExternalSystemDefined grp-29 rplc-366"/>
    <w:basedOn w:val="DefaultParagraphFont"/>
  </w:style>
  <w:style w:type="character" w:customStyle="1" w:styleId="cat-ExternalSystemDefinedgrp-29rplc-367">
    <w:name w:val="cat-ExternalSystemDefined grp-29 rplc-367"/>
    <w:basedOn w:val="DefaultParagraphFont"/>
  </w:style>
  <w:style w:type="character" w:customStyle="1" w:styleId="cat-ExternalSystemDefinedgrp-29rplc-368">
    <w:name w:val="cat-ExternalSystemDefined grp-29 rplc-368"/>
    <w:basedOn w:val="DefaultParagraphFont"/>
  </w:style>
  <w:style w:type="character" w:customStyle="1" w:styleId="cat-ExternalSystemDefinedgrp-29rplc-369">
    <w:name w:val="cat-ExternalSystemDefined grp-29 rplc-369"/>
    <w:basedOn w:val="DefaultParagraphFont"/>
  </w:style>
  <w:style w:type="character" w:customStyle="1" w:styleId="cat-ExternalSystemDefinedgrp-29rplc-370">
    <w:name w:val="cat-ExternalSystemDefined grp-29 rplc-370"/>
    <w:basedOn w:val="DefaultParagraphFont"/>
  </w:style>
  <w:style w:type="character" w:customStyle="1" w:styleId="cat-ExternalSystemDefinedgrp-29rplc-371">
    <w:name w:val="cat-ExternalSystemDefined grp-29 rplc-371"/>
    <w:basedOn w:val="DefaultParagraphFont"/>
  </w:style>
  <w:style w:type="character" w:customStyle="1" w:styleId="cat-ExternalSystemDefinedgrp-29rplc-372">
    <w:name w:val="cat-ExternalSystemDefined grp-29 rplc-372"/>
    <w:basedOn w:val="DefaultParagraphFont"/>
  </w:style>
  <w:style w:type="character" w:customStyle="1" w:styleId="cat-ExternalSystemDefinedgrp-29rplc-373">
    <w:name w:val="cat-ExternalSystemDefined grp-29 rplc-373"/>
    <w:basedOn w:val="DefaultParagraphFont"/>
  </w:style>
  <w:style w:type="character" w:customStyle="1" w:styleId="cat-ExternalSystemDefinedgrp-29rplc-374">
    <w:name w:val="cat-ExternalSystemDefined grp-29 rplc-374"/>
    <w:basedOn w:val="DefaultParagraphFont"/>
  </w:style>
  <w:style w:type="character" w:customStyle="1" w:styleId="cat-ExternalSystemDefinedgrp-29rplc-375">
    <w:name w:val="cat-ExternalSystemDefined grp-29 rplc-375"/>
    <w:basedOn w:val="DefaultParagraphFont"/>
  </w:style>
  <w:style w:type="character" w:customStyle="1" w:styleId="cat-ExternalSystemDefinedgrp-29rplc-376">
    <w:name w:val="cat-ExternalSystemDefined grp-29 rplc-376"/>
    <w:basedOn w:val="DefaultParagraphFont"/>
  </w:style>
  <w:style w:type="character" w:customStyle="1" w:styleId="cat-Addressgrp-0rplc-377">
    <w:name w:val="cat-Address grp-0 rplc-377"/>
    <w:basedOn w:val="DefaultParagraphFont"/>
  </w:style>
  <w:style w:type="character" w:customStyle="1" w:styleId="cat-ExternalSystemDefinedgrp-29rplc-378">
    <w:name w:val="cat-ExternalSystemDefined grp-29 rplc-378"/>
    <w:basedOn w:val="DefaultParagraphFont"/>
  </w:style>
  <w:style w:type="character" w:customStyle="1" w:styleId="cat-ExternalSystemDefinedgrp-29rplc-379">
    <w:name w:val="cat-ExternalSystemDefined grp-29 rplc-379"/>
    <w:basedOn w:val="DefaultParagraphFont"/>
  </w:style>
  <w:style w:type="character" w:customStyle="1" w:styleId="cat-ExternalSystemDefinedgrp-29rplc-380">
    <w:name w:val="cat-ExternalSystemDefined grp-29 rplc-380"/>
    <w:basedOn w:val="DefaultParagraphFont"/>
  </w:style>
  <w:style w:type="character" w:customStyle="1" w:styleId="cat-ExternalSystemDefinedgrp-29rplc-381">
    <w:name w:val="cat-ExternalSystemDefined grp-29 rplc-381"/>
    <w:basedOn w:val="DefaultParagraphFont"/>
  </w:style>
  <w:style w:type="character" w:customStyle="1" w:styleId="cat-ExternalSystemDefinedgrp-29rplc-382">
    <w:name w:val="cat-ExternalSystemDefined grp-29 rplc-382"/>
    <w:basedOn w:val="DefaultParagraphFont"/>
  </w:style>
  <w:style w:type="character" w:customStyle="1" w:styleId="cat-ExternalSystemDefinedgrp-29rplc-383">
    <w:name w:val="cat-ExternalSystemDefined grp-29 rplc-383"/>
    <w:basedOn w:val="DefaultParagraphFont"/>
  </w:style>
  <w:style w:type="character" w:customStyle="1" w:styleId="cat-ExternalSystemDefinedgrp-29rplc-384">
    <w:name w:val="cat-ExternalSystemDefined grp-29 rplc-384"/>
    <w:basedOn w:val="DefaultParagraphFont"/>
  </w:style>
  <w:style w:type="character" w:customStyle="1" w:styleId="cat-ExternalSystemDefinedgrp-29rplc-385">
    <w:name w:val="cat-ExternalSystemDefined grp-29 rplc-385"/>
    <w:basedOn w:val="DefaultParagraphFont"/>
  </w:style>
  <w:style w:type="character" w:customStyle="1" w:styleId="cat-ExternalSystemDefinedgrp-29rplc-386">
    <w:name w:val="cat-ExternalSystemDefined grp-29 rplc-386"/>
    <w:basedOn w:val="DefaultParagraphFont"/>
  </w:style>
  <w:style w:type="character" w:customStyle="1" w:styleId="cat-Addressgrp-6rplc-387">
    <w:name w:val="cat-Address grp-6 rplc-387"/>
    <w:basedOn w:val="DefaultParagraphFont"/>
  </w:style>
  <w:style w:type="character" w:customStyle="1" w:styleId="cat-Addressgrp-8rplc-388">
    <w:name w:val="cat-Address grp-8 rplc-388"/>
    <w:basedOn w:val="DefaultParagraphFont"/>
  </w:style>
  <w:style w:type="character" w:customStyle="1" w:styleId="cat-ExternalSystemDefinedgrp-29rplc-389">
    <w:name w:val="cat-ExternalSystemDefined grp-29 rplc-389"/>
    <w:basedOn w:val="DefaultParagraphFont"/>
  </w:style>
  <w:style w:type="character" w:customStyle="1" w:styleId="cat-ExternalSystemDefinedgrp-29rplc-390">
    <w:name w:val="cat-ExternalSystemDefined grp-29 rplc-390"/>
    <w:basedOn w:val="DefaultParagraphFont"/>
  </w:style>
  <w:style w:type="character" w:customStyle="1" w:styleId="cat-ExternalSystemDefinedgrp-29rplc-391">
    <w:name w:val="cat-ExternalSystemDefined grp-29 rplc-391"/>
    <w:basedOn w:val="DefaultParagraphFont"/>
  </w:style>
  <w:style w:type="character" w:customStyle="1" w:styleId="cat-ExternalSystemDefinedgrp-29rplc-392">
    <w:name w:val="cat-ExternalSystemDefined grp-29 rplc-392"/>
    <w:basedOn w:val="DefaultParagraphFont"/>
  </w:style>
  <w:style w:type="character" w:customStyle="1" w:styleId="cat-ExternalSystemDefinedgrp-29rplc-393">
    <w:name w:val="cat-ExternalSystemDefined grp-29 rplc-393"/>
    <w:basedOn w:val="DefaultParagraphFont"/>
  </w:style>
  <w:style w:type="character" w:customStyle="1" w:styleId="cat-ExternalSystemDefinedgrp-29rplc-394">
    <w:name w:val="cat-ExternalSystemDefined grp-29 rplc-394"/>
    <w:basedOn w:val="DefaultParagraphFont"/>
  </w:style>
  <w:style w:type="character" w:customStyle="1" w:styleId="cat-FIOgrp-19rplc-395">
    <w:name w:val="cat-FIO grp-19 rplc-395"/>
    <w:basedOn w:val="DefaultParagraphFont"/>
  </w:style>
  <w:style w:type="character" w:customStyle="1" w:styleId="cat-ExternalSystemDefinedgrp-29rplc-396">
    <w:name w:val="cat-ExternalSystemDefined grp-29 rplc-396"/>
    <w:basedOn w:val="DefaultParagraphFont"/>
  </w:style>
  <w:style w:type="character" w:customStyle="1" w:styleId="cat-ExternalSystemDefinedgrp-29rplc-397">
    <w:name w:val="cat-ExternalSystemDefined grp-29 rplc-397"/>
    <w:basedOn w:val="DefaultParagraphFont"/>
  </w:style>
  <w:style w:type="character" w:customStyle="1" w:styleId="cat-ExternalSystemDefinedgrp-29rplc-398">
    <w:name w:val="cat-ExternalSystemDefined grp-29 rplc-398"/>
    <w:basedOn w:val="DefaultParagraphFont"/>
  </w:style>
  <w:style w:type="character" w:customStyle="1" w:styleId="cat-ExternalSystemDefinedgrp-29rplc-399">
    <w:name w:val="cat-ExternalSystemDefined grp-29 rplc-399"/>
    <w:basedOn w:val="DefaultParagraphFont"/>
  </w:style>
  <w:style w:type="character" w:customStyle="1" w:styleId="cat-ExternalSystemDefinedgrp-29rplc-400">
    <w:name w:val="cat-ExternalSystemDefined grp-29 rplc-400"/>
    <w:basedOn w:val="DefaultParagraphFont"/>
  </w:style>
  <w:style w:type="character" w:customStyle="1" w:styleId="cat-ExternalSystemDefinedgrp-29rplc-401">
    <w:name w:val="cat-ExternalSystemDefined grp-29 rplc-401"/>
    <w:basedOn w:val="DefaultParagraphFont"/>
  </w:style>
  <w:style w:type="character" w:customStyle="1" w:styleId="cat-ExternalSystemDefinedgrp-29rplc-402">
    <w:name w:val="cat-ExternalSystemDefined grp-29 rplc-402"/>
    <w:basedOn w:val="DefaultParagraphFont"/>
  </w:style>
  <w:style w:type="character" w:customStyle="1" w:styleId="cat-ExternalSystemDefinedgrp-29rplc-403">
    <w:name w:val="cat-ExternalSystemDefined grp-29 rplc-403"/>
    <w:basedOn w:val="DefaultParagraphFont"/>
  </w:style>
  <w:style w:type="character" w:customStyle="1" w:styleId="cat-ExternalSystemDefinedgrp-29rplc-404">
    <w:name w:val="cat-ExternalSystemDefined grp-29 rplc-404"/>
    <w:basedOn w:val="DefaultParagraphFont"/>
  </w:style>
  <w:style w:type="character" w:customStyle="1" w:styleId="cat-ExternalSystemDefinedgrp-29rplc-405">
    <w:name w:val="cat-ExternalSystemDefined grp-29 rplc-405"/>
    <w:basedOn w:val="DefaultParagraphFont"/>
  </w:style>
  <w:style w:type="character" w:customStyle="1" w:styleId="cat-ExternalSystemDefinedgrp-29rplc-406">
    <w:name w:val="cat-ExternalSystemDefined grp-29 rplc-406"/>
    <w:basedOn w:val="DefaultParagraphFont"/>
  </w:style>
  <w:style w:type="character" w:customStyle="1" w:styleId="cat-ExternalSystemDefinedgrp-29rplc-407">
    <w:name w:val="cat-ExternalSystemDefined grp-29 rplc-407"/>
    <w:basedOn w:val="DefaultParagraphFont"/>
  </w:style>
  <w:style w:type="character" w:customStyle="1" w:styleId="cat-ExternalSystemDefinedgrp-29rplc-408">
    <w:name w:val="cat-ExternalSystemDefined grp-29 rplc-408"/>
    <w:basedOn w:val="DefaultParagraphFont"/>
  </w:style>
  <w:style w:type="character" w:customStyle="1" w:styleId="cat-ExternalSystemDefinedgrp-29rplc-409">
    <w:name w:val="cat-ExternalSystemDefined grp-29 rplc-409"/>
    <w:basedOn w:val="DefaultParagraphFont"/>
  </w:style>
  <w:style w:type="character" w:customStyle="1" w:styleId="cat-FIOgrp-17rplc-410">
    <w:name w:val="cat-FIO grp-17 rplc-410"/>
    <w:basedOn w:val="DefaultParagraphFont"/>
  </w:style>
  <w:style w:type="character" w:customStyle="1" w:styleId="cat-ExternalSystemDefinedgrp-29rplc-411">
    <w:name w:val="cat-ExternalSystemDefined grp-29 rplc-411"/>
    <w:basedOn w:val="DefaultParagraphFont"/>
  </w:style>
  <w:style w:type="character" w:customStyle="1" w:styleId="cat-ExternalSystemDefinedgrp-29rplc-412">
    <w:name w:val="cat-ExternalSystemDefined grp-29 rplc-412"/>
    <w:basedOn w:val="DefaultParagraphFont"/>
  </w:style>
  <w:style w:type="character" w:customStyle="1" w:styleId="cat-ExternalSystemDefinedgrp-29rplc-413">
    <w:name w:val="cat-ExternalSystemDefined grp-29 rplc-413"/>
    <w:basedOn w:val="DefaultParagraphFont"/>
  </w:style>
  <w:style w:type="character" w:customStyle="1" w:styleId="cat-ExternalSystemDefinedgrp-29rplc-414">
    <w:name w:val="cat-ExternalSystemDefined grp-29 rplc-414"/>
    <w:basedOn w:val="DefaultParagraphFont"/>
  </w:style>
  <w:style w:type="character" w:customStyle="1" w:styleId="cat-ExternalSystemDefinedgrp-29rplc-415">
    <w:name w:val="cat-ExternalSystemDefined grp-29 rplc-415"/>
    <w:basedOn w:val="DefaultParagraphFont"/>
  </w:style>
  <w:style w:type="character" w:customStyle="1" w:styleId="cat-ExternalSystemDefinedgrp-29rplc-416">
    <w:name w:val="cat-ExternalSystemDefined grp-29 rplc-416"/>
    <w:basedOn w:val="DefaultParagraphFont"/>
  </w:style>
  <w:style w:type="character" w:customStyle="1" w:styleId="cat-ExternalSystemDefinedgrp-29rplc-417">
    <w:name w:val="cat-ExternalSystemDefined grp-29 rplc-417"/>
    <w:basedOn w:val="DefaultParagraphFont"/>
  </w:style>
  <w:style w:type="character" w:customStyle="1" w:styleId="cat-ExternalSystemDefinedgrp-29rplc-418">
    <w:name w:val="cat-ExternalSystemDefined grp-29 rplc-418"/>
    <w:basedOn w:val="DefaultParagraphFont"/>
  </w:style>
  <w:style w:type="character" w:customStyle="1" w:styleId="cat-Addressgrp-0rplc-419">
    <w:name w:val="cat-Address grp-0 rplc-419"/>
    <w:basedOn w:val="DefaultParagraphFont"/>
  </w:style>
  <w:style w:type="character" w:customStyle="1" w:styleId="cat-ExternalSystemDefinedgrp-29rplc-420">
    <w:name w:val="cat-ExternalSystemDefined grp-29 rplc-420"/>
    <w:basedOn w:val="DefaultParagraphFont"/>
  </w:style>
  <w:style w:type="character" w:customStyle="1" w:styleId="cat-ExternalSystemDefinedgrp-29rplc-421">
    <w:name w:val="cat-ExternalSystemDefined grp-29 rplc-421"/>
    <w:basedOn w:val="DefaultParagraphFont"/>
  </w:style>
  <w:style w:type="character" w:customStyle="1" w:styleId="cat-ExternalSystemDefinedgrp-29rplc-422">
    <w:name w:val="cat-ExternalSystemDefined grp-29 rplc-422"/>
    <w:basedOn w:val="DefaultParagraphFont"/>
  </w:style>
  <w:style w:type="character" w:customStyle="1" w:styleId="cat-ExternalSystemDefinedgrp-29rplc-423">
    <w:name w:val="cat-ExternalSystemDefined grp-29 rplc-423"/>
    <w:basedOn w:val="DefaultParagraphFont"/>
  </w:style>
  <w:style w:type="character" w:customStyle="1" w:styleId="cat-ExternalSystemDefinedgrp-29rplc-424">
    <w:name w:val="cat-ExternalSystemDefined grp-29 rplc-424"/>
    <w:basedOn w:val="DefaultParagraphFont"/>
  </w:style>
  <w:style w:type="character" w:customStyle="1" w:styleId="cat-ExternalSystemDefinedgrp-29rplc-425">
    <w:name w:val="cat-ExternalSystemDefined grp-29 rplc-425"/>
    <w:basedOn w:val="DefaultParagraphFont"/>
  </w:style>
  <w:style w:type="character" w:customStyle="1" w:styleId="cat-ExternalSystemDefinedgrp-29rplc-426">
    <w:name w:val="cat-ExternalSystemDefined grp-29 rplc-426"/>
    <w:basedOn w:val="DefaultParagraphFont"/>
  </w:style>
  <w:style w:type="character" w:customStyle="1" w:styleId="cat-ExternalSystemDefinedgrp-29rplc-427">
    <w:name w:val="cat-ExternalSystemDefined grp-29 rplc-427"/>
    <w:basedOn w:val="DefaultParagraphFont"/>
  </w:style>
  <w:style w:type="character" w:customStyle="1" w:styleId="cat-ExternalSystemDefinedgrp-29rplc-428">
    <w:name w:val="cat-ExternalSystemDefined grp-29 rplc-428"/>
    <w:basedOn w:val="DefaultParagraphFont"/>
  </w:style>
  <w:style w:type="character" w:customStyle="1" w:styleId="cat-ExternalSystemDefinedgrp-29rplc-429">
    <w:name w:val="cat-ExternalSystemDefined grp-29 rplc-429"/>
    <w:basedOn w:val="DefaultParagraphFont"/>
  </w:style>
  <w:style w:type="character" w:customStyle="1" w:styleId="cat-ExternalSystemDefinedgrp-29rplc-430">
    <w:name w:val="cat-ExternalSystemDefined grp-29 rplc-430"/>
    <w:basedOn w:val="DefaultParagraphFont"/>
  </w:style>
  <w:style w:type="character" w:customStyle="1" w:styleId="cat-ExternalSystemDefinedgrp-29rplc-431">
    <w:name w:val="cat-ExternalSystemDefined grp-29 rplc-431"/>
    <w:basedOn w:val="DefaultParagraphFont"/>
  </w:style>
  <w:style w:type="character" w:customStyle="1" w:styleId="cat-ExternalSystemDefinedgrp-29rplc-432">
    <w:name w:val="cat-ExternalSystemDefined grp-29 rplc-432"/>
    <w:basedOn w:val="DefaultParagraphFont"/>
  </w:style>
  <w:style w:type="character" w:customStyle="1" w:styleId="cat-ExternalSystemDefinedgrp-29rplc-433">
    <w:name w:val="cat-ExternalSystemDefined grp-29 rplc-433"/>
    <w:basedOn w:val="DefaultParagraphFont"/>
  </w:style>
  <w:style w:type="character" w:customStyle="1" w:styleId="cat-ExternalSystemDefinedgrp-29rplc-434">
    <w:name w:val="cat-ExternalSystemDefined grp-29 rplc-434"/>
    <w:basedOn w:val="DefaultParagraphFont"/>
  </w:style>
  <w:style w:type="character" w:customStyle="1" w:styleId="cat-ExternalSystemDefinedgrp-29rplc-435">
    <w:name w:val="cat-ExternalSystemDefined grp-29 rplc-435"/>
    <w:basedOn w:val="DefaultParagraphFont"/>
  </w:style>
  <w:style w:type="character" w:customStyle="1" w:styleId="cat-ExternalSystemDefinedgrp-29rplc-436">
    <w:name w:val="cat-ExternalSystemDefined grp-29 rplc-436"/>
    <w:basedOn w:val="DefaultParagraphFont"/>
  </w:style>
  <w:style w:type="character" w:customStyle="1" w:styleId="cat-FIOgrp-23rplc-437">
    <w:name w:val="cat-FIO grp-23 rplc-437"/>
    <w:basedOn w:val="DefaultParagraphFont"/>
  </w:style>
  <w:style w:type="character" w:customStyle="1" w:styleId="cat-ExternalSystemDefinedgrp-29rplc-438">
    <w:name w:val="cat-ExternalSystemDefined grp-29 rplc-438"/>
    <w:basedOn w:val="DefaultParagraphFont"/>
  </w:style>
  <w:style w:type="character" w:customStyle="1" w:styleId="cat-ExternalSystemDefinedgrp-29rplc-439">
    <w:name w:val="cat-ExternalSystemDefined grp-29 rplc-439"/>
    <w:basedOn w:val="DefaultParagraphFont"/>
  </w:style>
  <w:style w:type="character" w:customStyle="1" w:styleId="cat-ExternalSystemDefinedgrp-29rplc-440">
    <w:name w:val="cat-ExternalSystemDefined grp-29 rplc-440"/>
    <w:basedOn w:val="DefaultParagraphFont"/>
  </w:style>
  <w:style w:type="character" w:customStyle="1" w:styleId="cat-ExternalSystemDefinedgrp-29rplc-441">
    <w:name w:val="cat-ExternalSystemDefined grp-29 rplc-441"/>
    <w:basedOn w:val="DefaultParagraphFont"/>
  </w:style>
  <w:style w:type="character" w:customStyle="1" w:styleId="cat-ExternalSystemDefinedgrp-29rplc-442">
    <w:name w:val="cat-ExternalSystemDefined grp-29 rplc-442"/>
    <w:basedOn w:val="DefaultParagraphFont"/>
  </w:style>
  <w:style w:type="character" w:customStyle="1" w:styleId="cat-ExternalSystemDefinedgrp-29rplc-443">
    <w:name w:val="cat-ExternalSystemDefined grp-29 rplc-443"/>
    <w:basedOn w:val="DefaultParagraphFont"/>
  </w:style>
  <w:style w:type="character" w:customStyle="1" w:styleId="cat-ExternalSystemDefinedgrp-29rplc-444">
    <w:name w:val="cat-ExternalSystemDefined grp-29 rplc-444"/>
    <w:basedOn w:val="DefaultParagraphFont"/>
  </w:style>
  <w:style w:type="character" w:customStyle="1" w:styleId="cat-ExternalSystemDefinedgrp-29rplc-445">
    <w:name w:val="cat-ExternalSystemDefined grp-29 rplc-445"/>
    <w:basedOn w:val="DefaultParagraphFont"/>
  </w:style>
  <w:style w:type="character" w:customStyle="1" w:styleId="cat-FIOgrp-23rplc-446">
    <w:name w:val="cat-FIO grp-23 rplc-446"/>
    <w:basedOn w:val="DefaultParagraphFont"/>
  </w:style>
  <w:style w:type="character" w:customStyle="1" w:styleId="cat-Dategrp-9rplc-447">
    <w:name w:val="cat-Date grp-9 rplc-447"/>
    <w:basedOn w:val="DefaultParagraphFont"/>
  </w:style>
  <w:style w:type="character" w:customStyle="1" w:styleId="cat-ExternalSystemDefinedgrp-29rplc-448">
    <w:name w:val="cat-ExternalSystemDefined grp-29 rplc-448"/>
    <w:basedOn w:val="DefaultParagraphFont"/>
  </w:style>
  <w:style w:type="character" w:customStyle="1" w:styleId="cat-ExternalSystemDefinedgrp-29rplc-449">
    <w:name w:val="cat-ExternalSystemDefined grp-29 rplc-449"/>
    <w:basedOn w:val="DefaultParagraphFont"/>
  </w:style>
  <w:style w:type="character" w:customStyle="1" w:styleId="cat-ExternalSystemDefinedgrp-29rplc-450">
    <w:name w:val="cat-ExternalSystemDefined grp-29 rplc-450"/>
    <w:basedOn w:val="DefaultParagraphFont"/>
  </w:style>
  <w:style w:type="character" w:customStyle="1" w:styleId="cat-FIOgrp-24rplc-451">
    <w:name w:val="cat-FIO grp-24 rplc-4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8448-52FF-4B38-9746-9E08B204CD43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